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49a4" w14:textId="63c4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Талдысай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267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Талдысай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–31 985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- 0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–31 998,5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Талдысай ауылдық округінің бюджетіне берілген субвенциялар көлемі 27 924,0 мың теңге сомасында көзделгені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 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