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14b6" w14:textId="3f61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Терісаққан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271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Терісаққан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- 50 637,9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48 151,9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- 51 199,7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- 0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дасалықтық емес түсімдер.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Терісаққан ауылдық округінің бюджетіне берілген субвенциялар көлемі 28 158 мың. теңге сомасында көзделгені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Терісаққан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 және инженерлік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елді мекендерді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елді мекендерді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