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54de" w14:textId="9545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272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кірістер- 21 430,8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20226,8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21 430,8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сальдо- 0 мың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Қызылжар ауылдық округінің бюджетіне берілген субвенциялар көлемі 16 525 мың.теңге сомасында көзделгені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