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568c" w14:textId="8a85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Жарсай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28 желтоқсандағы № 279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Жарсай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- 36686,3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- 1518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- 35168,3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- 36894,3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208,0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бюджеттің кірісіне мыналар есептелетін болып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меншiкке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 мен қызметтерге ішкі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жергіліктік бюджетке түсетін салықтық емес басқа да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қаржыландырылатын мемлекеттік мекемелерге бекітілген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40 567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бюджетінде аудандық бюджеттен берілген субвенциялар көлемі 24 072 мың теңге сомасында көзделгені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2023жылға арналған Жарсай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органдарын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қалалардық ауылдық округтердегі ауылдардағы автомобиль жолдарын кұрделі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