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028b" w14:textId="c1502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Қобда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Қобда ауданы әкімдігінің 2022 жылғы 19 желтоқсандағы № 398 қаулысы</w:t>
      </w:r>
    </w:p>
    <w:p>
      <w:pPr>
        <w:spacing w:after="0"/>
        <w:ind w:left="0"/>
        <w:jc w:val="left"/>
      </w:pPr>
    </w:p>
    <w:bookmarkStart w:name="z2" w:id="0"/>
    <w:p>
      <w:pPr>
        <w:spacing w:after="0"/>
        <w:ind w:left="0"/>
        <w:jc w:val="both"/>
      </w:pP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9) тармақшасына және Қазақстан Республикасы Денсаулық сақтау және әлеуметтік даму министрінің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2023 жылға Қобда ауданы бойынша бас бостандығынан айыру орындарынан босатылған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"Қобда аудандық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Ақтөбе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Қобда ауданы әкімдігінің интернет-ресурсында орналастырылуын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Қобда ауданы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2023 жылғы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 xml:space="preserve">2022 жылғы "19" желтоқсан </w:t>
            </w:r>
            <w:r>
              <w:br/>
            </w:r>
            <w:r>
              <w:rPr>
                <w:rFonts w:ascii="Times New Roman"/>
                <w:b w:val="false"/>
                <w:i w:val="false"/>
                <w:color w:val="000000"/>
                <w:sz w:val="20"/>
              </w:rPr>
              <w:t>№ 398 қаулысына қосымша</w:t>
            </w:r>
          </w:p>
        </w:tc>
      </w:tr>
    </w:tbl>
    <w:p>
      <w:pPr>
        <w:spacing w:after="0"/>
        <w:ind w:left="0"/>
        <w:jc w:val="left"/>
      </w:pPr>
      <w:r>
        <w:rPr>
          <w:rFonts w:ascii="Times New Roman"/>
          <w:b/>
          <w:i w:val="false"/>
          <w:color w:val="000000"/>
        </w:rPr>
        <w:t xml:space="preserve"> 2023 жылға Қобда ауданы бойынша бас бостандығынан айыру орындарынан босатылған адамдарды жұмысқа орналастыру үшін жұмыс орындарына квота </w:t>
      </w:r>
    </w:p>
    <w:p>
      <w:pPr>
        <w:spacing w:after="0"/>
        <w:ind w:left="0"/>
        <w:jc w:val="both"/>
      </w:pPr>
      <w:r>
        <w:rPr>
          <w:rFonts w:ascii="Times New Roman"/>
          <w:b w:val="false"/>
          <w:i w:val="false"/>
          <w:color w:val="ff0000"/>
          <w:sz w:val="28"/>
        </w:rPr>
        <w:t xml:space="preserve">
      Ескерту. Қосымша жаңа редакцияда - Ақтөбе облысы Қобда ауданы әкімдігінің 03.04.2023 </w:t>
      </w:r>
      <w:r>
        <w:rPr>
          <w:rFonts w:ascii="Times New Roman"/>
          <w:b w:val="false"/>
          <w:i w:val="false"/>
          <w:color w:val="ff0000"/>
          <w:sz w:val="28"/>
        </w:rPr>
        <w:t>№ 78</w:t>
      </w:r>
      <w:r>
        <w:rPr>
          <w:rFonts w:ascii="Times New Roman"/>
          <w:b w:val="false"/>
          <w:i w:val="false"/>
          <w:color w:val="ff0000"/>
          <w:sz w:val="28"/>
        </w:rPr>
        <w:t xml:space="preserve"> қаулысымен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санынан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мамандық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су" мемлекеттік коммуналдық кәсіпорыны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жер" ЖШС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"ҚазТрансГазАймақ" 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жөндеу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