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3ec3" w14:textId="9793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Мәртөк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12 қаңтардағы № 94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Аққұдық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57 820,5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4 498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53 322,5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2 294,5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2 294,5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19.09.2022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Аққұдық ауылдық округінің бюджетінде аудандық бюджеттен берілетін субвенция көлемі – 28 094 мың теңге сомасында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Аққұдық ауылдық округінің бюджетінде республикалық бюджеттен берілетін трансферттер көлемі – 1 823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Аққұдық ауылдық округінің бюджетінде аудандық бюджеттен берілетін трансферттер көлемі – 23 405,5 мың теңге сомасында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Мәртөк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Байнассай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33 897,9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713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33 184,9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34 284,3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Байнассай ауылдық округінің бюджетінде аудандық бюджеттен берілетін субвенция көлемі – 23 665 мың теңге сомасында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Байнассай ауылдық округінің бюджетінде республикалық бюджеттен берілетін трансферттер көлемі – 665 мың теңге сомасында ескерілсін.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Байнассай ауылдық округінің бюджетінде аудандық бюджеттен берілетін трансферттер көлемі – 8 854,9 мың теңге сомасында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- Ақтөбе облысы Мәртөк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Байторысай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45 063,4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2 862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42 201,4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Байторысай ауылдық округінің бюджетінде аудандық бюджеттен берілетін субвенция көлемі – 23 852 мың теңге сомасында ескерілсін.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 жылға арналған Байторысай ауылдық округінің бюджетінде республикалық бюджеттен берілетін трансферттер көлемі – 1 084 мың теңге сомасында ескерілсін.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Байторысай ауылдық округінің бюджетінде аудандық бюджеттен берілетін трансферттер көлемі – 17 265,4 мың теңге сомасында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- Ақтөбе облысы Мәртөк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Жайсан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223 312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18 496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18 496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Жайсан ауылдық округінің бюджетінде аудандық бюджеттен берілетін трансферттер көлемі – 157 135 мың теңге сомасында ескерілсін.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2022 жылға арналған Жайсан ауылдық округінің бюджетінде республикалық бюджеттен берілетін трансферттер көлемі – 2 624 мың теңге сомасында ескерілсін.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Жайсан ауылдық округінің бюджетінде облыстық бюджеттен берілетін трансферттер көлемі – 20 694 мың теңге сомасында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тармақ жаңа редакцияда - Ақтөбе облысы Мәртөк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2022 жылға арналған Жайсан ауылдық округінің бюджетінде аудандық бюджеттен берілетін трансферттер көлемі – 74 369 мың теңге сомасында ескерілсін.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2022-2024 жылдарға арналған Қаратоғай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343 032,9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341 626,9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343 559,7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526,8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2022 жылға арналған Қаратоғай ауылдық округінің бюджетінде аудандық бюджеттен берілетін субвенция көлемі – 26 932 мың теңге сомасында ескерілсін.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жылға арналған Қаратоғай ауылдық округінің бюджетінде республикалық бюджеттен берілетін трансферттер көлемі – 65 990 мың теңге сомасында ескерілсін.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2022 жылға арналған Қаратоғай ауылдық округінің бюджетінде Қазақстан Республикасының Ұлттық қорынан берілетін трансферттер көлемі – 221 697 мың теңге сомасында ескерілсін.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 тармақ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2022 жылға арналған Қаратоғай ауылдық округінің бюджетінде аудандық бюджеттен берілетін трансферттер көлемі – 6 000,9 мың теңге сомасында ескерілсін.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 тармақ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2022-2024 жылдарға арналған Қарашай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41 760,8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36 161,8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431,2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19.09.2022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2022 жылға арналған Қарашай ауылдық округінің бюджетінде аудандық бюджеттен берілетін субвенция көлемі – 24 419 мың теңге сомасында ескерілсін.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2022 жылға арналған Қарашай ауылдық округінің бюджетінде республикалық бюджеттен берілетін трансферттер көлемі – 851 мың теңге сомасында ескерілсін.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Қарашай ауылдық округінің бюджетінде аудандық бюджеттен берілетін трансферттер көлемі – 10 891,8 мың теңге сомасында ескерілсін.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 тармақ жаңа редакцияда - Ақтөбе облысы Мәртөк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2022-2024 жылдарға арналған Құрмансай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72 246,2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69 915,2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2022 жылға арналған Құрмансай ауылдық округінің бюджетінде аудандық бюджеттен берілетін субвенция көлемі – 23 650 мың теңге сомасында ескерілсін.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2022 жылға арналған Құрмансай ауылдық округінің бюджетінде республикалық бюджеттен берілетін трансферттер көлемі – 1 100 мың теңге сомасында ескерілсін.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2022 жылға арналған Құрмансай ауылдық округінің бюджетінде аудандық бюджеттен берілетін трансферттер көлемі – 45 165,2 мың теңге сомасында ескерілсін.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30 тармақ жаңа редакцияда - Ақтөбе облысы Мәртөк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2022-2024 жылдарға арналған Қызылжар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33 578,9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2 288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31 290,9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1 419,1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31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2022 жылға арналған Қызылжар ауылдық округінің бюджетінде аудандық бюджеттен берілетін субвенция көлемі – 26 501 мың теңге сомасында ескерілсін.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2022 жылға арналған Қызылжар ауылдық округінің бюджетінде республикалық бюджеттен берілетін трансферттер көлемі – 1 490 мың теңге сомасында ескерілсін.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33 тармақ жаңа редакцияда - Ақтөбе облысы Мәртөк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2022 жылға арналған Қызылжар ауылдық округінің бюджетінде аудандық бюджеттен берілетін трансферттер көлемі – 3 299,9 мың теңге сомасында ескерілсін.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34 тармақ жаңа редакцияда - Ақтөбе облысы Мәртөк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2022-2024 жылдарға арналған Мәртөк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633 945,1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36 042,6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12 360,7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585 541,8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662 192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-28 246,9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28 246,9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28 246,9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35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19.09.2022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27.12.2022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2022 жылға арналған Мәртөк ауылдық округінің бюджетінде аудандық бюджеттен берілетін субвенция көлемі – 179 211 мың теңге сомасында ескерілсін.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2022 жылға арналған Мәртөк ауылдық округінің бюджетінде республикалық бюджеттен берілетін трансферттер көлемі – 29 034 мың теңге сомасында ескерілсін.</w:t>
      </w:r>
    </w:p>
    <w:bookmarkEnd w:id="37"/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37-1. 2022 жылға арналған Мәртөк ауылдық округінің бюджетінде облыстық бюджеттен берілетін трансферттер көлемі – 5 200 мың теңге сомасында ескерілсін.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37-1 тармақпен толықтырылды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Мәртөк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2022 жылға арналған Мәртөк ауылдық округінің бюджетінде аудандық бюджеттен берілетін трансферттер көлемі – 372 096,8 мың теңге сомасында ескерілсін.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38 тармақ жаңа редакцияда - Ақтөбе облысы Мәртөк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2022-2024 жылдарға арналған Родников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"1) кірістер – 151 307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147 477,7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151 475,1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39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2022 жылға арналған Родников ауылдық округінің бюджетінде аудандық бюджеттен берілетін субвенция көлемі – 28 900 мың теңге сомасында ескерілсін.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2022 жылға арналған Родников ауылдық округінің бюджетінде республикалық бюджеттен берілетін трансферттер көлемі – 28 243 мың теңге сомасында ескерілсін.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2022 жылға арналған Родников ауылдық округінің бюджетінде Қазақстан Республикасының Ұлттық қорынан берілетін трансферттер көлемі – 70 461 мың теңге сомасында ескерілсін.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42 тармақ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2022 жылға арналған Родников ауылдық округінің бюджетінде аудандық бюджеттен берілетін трансферттер көлемі – 7 322,7 мың теңге сомасында ескерілсін.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43 тармақ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2022-2024 жылдарға арналған Сарыжар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183 841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салықьық емес түсімдер – 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195 302,4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-11 461,4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11 461,4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11 461,4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44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2022 жылға арналған Сарыжар ауылдық округінің бюджетінде аудандық бюджеттен берілетін субвенция көлемі – 39 306 мың теңге сомасында ескерілсін.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2022 жылға арналған Сарыжар ауылдық округінің бюджетінде республикалық бюджеттен берілетін трансферттер көлемі – 1 600 мың теңге сомасында ескерілсін.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2022 жылға арналған Сарыжар ауылдық округінің бюджетінде аудандық бюджеттен берілетін трансферттер көлемі – 133 563 мың теңге сомасында ескерілсін.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47 тармақ жаңа редакцияда - Ақтөбе облысы Мәртөк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2022-2024 жылдарға арналған Тәңірберген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54 833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3 332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51 501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59 795,9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-4 962,9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4 962,9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4 962,9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48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2022 жылға арналған Тәңірберген ауылдық округінің бюджетінде аудандық бюджеттен берілетін субвенция көлемі – 38 297 мың теңге сомасында ескерілсін.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2022 жылға арналған Тәңірберген ауылдық округінің бюджетінде республикалық бюджеттен берілетін трансферттер көлемі – 1 163 мың теңге сомасында ескерілсін.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2022 жылға арналған Тәңірберген ауылдық округінің бюджетінде аудандық бюджеттен берілетін трансферттер көлемі – 12 041 мың теңге сомасында ескерілсін.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51 тармақ жаңа редакцияда - Ақтөбе облысы Мәртөк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2022-2024 жылдарға арналған Хазірет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27 733,3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-1 214,7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1 214,7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52 тармаққа өзгерістер енгізілді - Ақтөбе облысы Мәртөк аудандық мәслихатының 20.04.2022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20.12.2022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2022 жылға арналған Хазірет ауылдық округінің бюджетінде аудандық бюджеттен берілетін субвенция көлемі – 21 090 мың теңге сомасында ескерілсін.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2022 жылға арналған Хазірет ауылдық округінің бюджетінде республикалық бюджеттен берілетін трансферттер көлемі – 736 мың теңге сомасында ескерілсін.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2022 жылға арналған Хазірет ауылдық округінің бюджетінде аудандық бюджеттен берілетін трансферттер көлемі – 2 559,3 мың теңге сомасында ескерілсін.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55 тармақ жаңа редакцияда - Ақтөбе облысы Мәртөк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Ауылдық округтер бюджеттерінің кірісіне есептелетін болып ескерілсін: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 (жергілікті өзін-өзі басқарудың коммуналдық меншігі);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Қазақстан Республикасының "2022-2024 жылдарға арналған республикалық бюджет туралы" Заңының 9 бабына сәйкес белгіленгені ескерілсін және басшылыққа алынсын: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60 000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зейнетақының ең төмен мөлшері – 46 302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3 063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36 018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зейнетақының ең төмен мөлшері – 48 032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 үшін айлық есептік көрсеткіш – 3 180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57 тармақ жаңа редакцияда - Ақтөбе облысы Мәртөк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Осы шешім 2022 жылғы 1 қаңтардан бастап қолданысқа енгізіледі.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Аққұдық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Байнассай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Байторысай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Жайсан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341 626,9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Құрмансай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Мәртөк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- Ақтөбе облысы Мәртөк аудандық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633 945,1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Родников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Тәңірберген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Хазірет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қосымша жаңа редакцияда - Ақтөбе облысы Мәртөк аудандық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