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70de" w14:textId="bdd7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2021 жылғы 23 желтоқсандағы № 81 "2022-2024 жылдарға арналған Мәртөк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Мәртөк аудандық мәслихатының 2022 жылғы 6 қыркүйектегі № 130 шешімі</w:t>
      </w:r>
    </w:p>
    <w:p>
      <w:pPr>
        <w:spacing w:after="0"/>
        <w:ind w:left="0"/>
        <w:jc w:val="both"/>
      </w:pPr>
      <w:bookmarkStart w:name="z2" w:id="0"/>
      <w:r>
        <w:rPr>
          <w:rFonts w:ascii="Times New Roman"/>
          <w:b w:val="false"/>
          <w:i w:val="false"/>
          <w:color w:val="000000"/>
          <w:sz w:val="28"/>
        </w:rPr>
        <w:t>
      Мәртөк аудандық мәслихаты ШЕШТІ:</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"2022-2024 жылдарға арналған Мәртөк аудандық бюджетін бекіту туралы" 2021 жылғы 23 желтоқсандағы № 81 (нормативтік құқықтық актілерді мемлекеттік тіркеу Тізілімінде № 25993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11 813 646,6 мың теңге:</w:t>
      </w:r>
    </w:p>
    <w:p>
      <w:pPr>
        <w:spacing w:after="0"/>
        <w:ind w:left="0"/>
        <w:jc w:val="both"/>
      </w:pPr>
      <w:r>
        <w:rPr>
          <w:rFonts w:ascii="Times New Roman"/>
          <w:b w:val="false"/>
          <w:i w:val="false"/>
          <w:color w:val="000000"/>
          <w:sz w:val="28"/>
        </w:rPr>
        <w:t>
      салықтық түсімдер – 1 235 641 мың теңге;</w:t>
      </w:r>
    </w:p>
    <w:p>
      <w:pPr>
        <w:spacing w:after="0"/>
        <w:ind w:left="0"/>
        <w:jc w:val="both"/>
      </w:pPr>
      <w:r>
        <w:rPr>
          <w:rFonts w:ascii="Times New Roman"/>
          <w:b w:val="false"/>
          <w:i w:val="false"/>
          <w:color w:val="000000"/>
          <w:sz w:val="28"/>
        </w:rPr>
        <w:t>
      салықтық емес түсімдер – 3 592 мың теңге;</w:t>
      </w:r>
    </w:p>
    <w:p>
      <w:pPr>
        <w:spacing w:after="0"/>
        <w:ind w:left="0"/>
        <w:jc w:val="both"/>
      </w:pPr>
      <w:r>
        <w:rPr>
          <w:rFonts w:ascii="Times New Roman"/>
          <w:b w:val="false"/>
          <w:i w:val="false"/>
          <w:color w:val="000000"/>
          <w:sz w:val="28"/>
        </w:rPr>
        <w:t>
      негізгі капиталды сатудан түсетін түсімдер – 672 мың теңге;</w:t>
      </w:r>
    </w:p>
    <w:p>
      <w:pPr>
        <w:spacing w:after="0"/>
        <w:ind w:left="0"/>
        <w:jc w:val="both"/>
      </w:pPr>
      <w:r>
        <w:rPr>
          <w:rFonts w:ascii="Times New Roman"/>
          <w:b w:val="false"/>
          <w:i w:val="false"/>
          <w:color w:val="000000"/>
          <w:sz w:val="28"/>
        </w:rPr>
        <w:t>
      трансферттер түсімі – 10 573 741,6 мың теңге;</w:t>
      </w:r>
    </w:p>
    <w:p>
      <w:pPr>
        <w:spacing w:after="0"/>
        <w:ind w:left="0"/>
        <w:jc w:val="both"/>
      </w:pPr>
      <w:r>
        <w:rPr>
          <w:rFonts w:ascii="Times New Roman"/>
          <w:b w:val="false"/>
          <w:i w:val="false"/>
          <w:color w:val="000000"/>
          <w:sz w:val="28"/>
        </w:rPr>
        <w:t>
      2) шығындар – 12 685 166,4 мың теңге;</w:t>
      </w:r>
    </w:p>
    <w:p>
      <w:pPr>
        <w:spacing w:after="0"/>
        <w:ind w:left="0"/>
        <w:jc w:val="both"/>
      </w:pPr>
      <w:r>
        <w:rPr>
          <w:rFonts w:ascii="Times New Roman"/>
          <w:b w:val="false"/>
          <w:i w:val="false"/>
          <w:color w:val="000000"/>
          <w:sz w:val="28"/>
        </w:rPr>
        <w:t>
      3) таза бюджеттік кредиттеу – 68 295 мың теңге:</w:t>
      </w:r>
    </w:p>
    <w:p>
      <w:pPr>
        <w:spacing w:after="0"/>
        <w:ind w:left="0"/>
        <w:jc w:val="both"/>
      </w:pPr>
      <w:r>
        <w:rPr>
          <w:rFonts w:ascii="Times New Roman"/>
          <w:b w:val="false"/>
          <w:i w:val="false"/>
          <w:color w:val="000000"/>
          <w:sz w:val="28"/>
        </w:rPr>
        <w:t>
      бюджеттік кредиттер – 137 835 мың теңге;</w:t>
      </w:r>
    </w:p>
    <w:p>
      <w:pPr>
        <w:spacing w:after="0"/>
        <w:ind w:left="0"/>
        <w:jc w:val="both"/>
      </w:pPr>
      <w:r>
        <w:rPr>
          <w:rFonts w:ascii="Times New Roman"/>
          <w:b w:val="false"/>
          <w:i w:val="false"/>
          <w:color w:val="000000"/>
          <w:sz w:val="28"/>
        </w:rPr>
        <w:t>
      бюджеттік кредиттерді өтеу – 69 540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-939 814,8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939 814,8 мың теңге:</w:t>
      </w:r>
    </w:p>
    <w:p>
      <w:pPr>
        <w:spacing w:after="0"/>
        <w:ind w:left="0"/>
        <w:jc w:val="both"/>
      </w:pPr>
      <w:r>
        <w:rPr>
          <w:rFonts w:ascii="Times New Roman"/>
          <w:b w:val="false"/>
          <w:i w:val="false"/>
          <w:color w:val="000000"/>
          <w:sz w:val="28"/>
        </w:rPr>
        <w:t>
      қарыздар түсімі – 137 835 мың теңге;</w:t>
      </w:r>
    </w:p>
    <w:p>
      <w:pPr>
        <w:spacing w:after="0"/>
        <w:ind w:left="0"/>
        <w:jc w:val="both"/>
      </w:pPr>
      <w:r>
        <w:rPr>
          <w:rFonts w:ascii="Times New Roman"/>
          <w:b w:val="false"/>
          <w:i w:val="false"/>
          <w:color w:val="000000"/>
          <w:sz w:val="28"/>
        </w:rPr>
        <w:t>
      қарыздарды өтеу – 69 540 мың теңге;</w:t>
      </w:r>
    </w:p>
    <w:p>
      <w:pPr>
        <w:spacing w:after="0"/>
        <w:ind w:left="0"/>
        <w:jc w:val="both"/>
      </w:pPr>
      <w:r>
        <w:rPr>
          <w:rFonts w:ascii="Times New Roman"/>
          <w:b w:val="false"/>
          <w:i w:val="false"/>
          <w:color w:val="000000"/>
          <w:sz w:val="28"/>
        </w:rPr>
        <w:t>
      бюджет қаражатының пайдаланылатын қалдықтары – 871 519,9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2022 жылға арналған аудандық бюджетте Қазақстан Республикасының Ұлттық қорынан және республикалық бюджеттен мынадай мөлшерде ағымдағы нысаналы трансферттер және даму үшін трансферттер түсімі ескерілсін:</w:t>
      </w:r>
    </w:p>
    <w:p>
      <w:pPr>
        <w:spacing w:after="0"/>
        <w:ind w:left="0"/>
        <w:jc w:val="both"/>
      </w:pPr>
      <w:r>
        <w:rPr>
          <w:rFonts w:ascii="Times New Roman"/>
          <w:b w:val="false"/>
          <w:i w:val="false"/>
          <w:color w:val="000000"/>
          <w:sz w:val="28"/>
        </w:rPr>
        <w:t>
      1) Мәртөк ауданы Родников ауылындағы жаңа құрылыс аумағында ішкікварталдық газ құбырының құрылысына – 131 792 мың теңге;</w:t>
      </w:r>
    </w:p>
    <w:p>
      <w:pPr>
        <w:spacing w:after="0"/>
        <w:ind w:left="0"/>
        <w:jc w:val="both"/>
      </w:pPr>
      <w:r>
        <w:rPr>
          <w:rFonts w:ascii="Times New Roman"/>
          <w:b w:val="false"/>
          <w:i w:val="false"/>
          <w:color w:val="000000"/>
          <w:sz w:val="28"/>
        </w:rPr>
        <w:t>
      2) Мәртөк ауданы Родников ауылындағы жаңа құрылыс аумағында электр желілерінің құрылысына – 212 882 мың теңге;</w:t>
      </w:r>
    </w:p>
    <w:p>
      <w:pPr>
        <w:spacing w:after="0"/>
        <w:ind w:left="0"/>
        <w:jc w:val="both"/>
      </w:pPr>
      <w:r>
        <w:rPr>
          <w:rFonts w:ascii="Times New Roman"/>
          <w:b w:val="false"/>
          <w:i w:val="false"/>
          <w:color w:val="000000"/>
          <w:sz w:val="28"/>
        </w:rPr>
        <w:t>
      3) Мәртөк ауданы Құмсай ауылындағы жаңа құрылыс аумағында электр желілерінің құрылысына – 223 804 мың теңге;</w:t>
      </w:r>
    </w:p>
    <w:p>
      <w:pPr>
        <w:spacing w:after="0"/>
        <w:ind w:left="0"/>
        <w:jc w:val="both"/>
      </w:pPr>
      <w:r>
        <w:rPr>
          <w:rFonts w:ascii="Times New Roman"/>
          <w:b w:val="false"/>
          <w:i w:val="false"/>
          <w:color w:val="000000"/>
          <w:sz w:val="28"/>
        </w:rPr>
        <w:t>
      4) Мәртөк ауданы Мәртөк ауылының оңтүстік-шығыс бөлігіндегі жаңа құрылыс аумағында электр желілерінің құрылысына – 600 000 мың теңге;</w:t>
      </w:r>
    </w:p>
    <w:p>
      <w:pPr>
        <w:spacing w:after="0"/>
        <w:ind w:left="0"/>
        <w:jc w:val="both"/>
      </w:pPr>
      <w:r>
        <w:rPr>
          <w:rFonts w:ascii="Times New Roman"/>
          <w:b w:val="false"/>
          <w:i w:val="false"/>
          <w:color w:val="000000"/>
          <w:sz w:val="28"/>
        </w:rPr>
        <w:t>
      5) Мәртөк ауданының Мәртөк ауылында екіпәтерлі жалдамалы коммуналдық үйлердің құрылысына – 498 865 мың теңге;</w:t>
      </w:r>
    </w:p>
    <w:p>
      <w:pPr>
        <w:spacing w:after="0"/>
        <w:ind w:left="0"/>
        <w:jc w:val="both"/>
      </w:pPr>
      <w:r>
        <w:rPr>
          <w:rFonts w:ascii="Times New Roman"/>
          <w:b w:val="false"/>
          <w:i w:val="false"/>
          <w:color w:val="000000"/>
          <w:sz w:val="28"/>
        </w:rPr>
        <w:t>
      6) мемлекеттік атаулы әлеуметтік көмек төлеміне – 40 336 мың теңге;</w:t>
      </w:r>
    </w:p>
    <w:p>
      <w:pPr>
        <w:spacing w:after="0"/>
        <w:ind w:left="0"/>
        <w:jc w:val="both"/>
      </w:pPr>
      <w:r>
        <w:rPr>
          <w:rFonts w:ascii="Times New Roman"/>
          <w:b w:val="false"/>
          <w:i w:val="false"/>
          <w:color w:val="000000"/>
          <w:sz w:val="28"/>
        </w:rPr>
        <w:t>
      7) арнаулы әлеуметтік қызметтер көрсету стандарттарын енгізуге – 32 076 мың теңге;</w:t>
      </w:r>
    </w:p>
    <w:p>
      <w:pPr>
        <w:spacing w:after="0"/>
        <w:ind w:left="0"/>
        <w:jc w:val="both"/>
      </w:pPr>
      <w:r>
        <w:rPr>
          <w:rFonts w:ascii="Times New Roman"/>
          <w:b w:val="false"/>
          <w:i w:val="false"/>
          <w:color w:val="000000"/>
          <w:sz w:val="28"/>
        </w:rPr>
        <w:t>
      8) үкіметтік емес ұйымдарда мемлекеттік әлеуметтік тапсырысты орналастыруға – 22 025 мың теңге;</w:t>
      </w:r>
    </w:p>
    <w:p>
      <w:pPr>
        <w:spacing w:after="0"/>
        <w:ind w:left="0"/>
        <w:jc w:val="both"/>
      </w:pPr>
      <w:r>
        <w:rPr>
          <w:rFonts w:ascii="Times New Roman"/>
          <w:b w:val="false"/>
          <w:i w:val="false"/>
          <w:color w:val="000000"/>
          <w:sz w:val="28"/>
        </w:rPr>
        <w:t>
      9) Қазақстан Республикасында мүгедектердің құқықтарын қамтамасыз ету және өмір сүру сапасын жақсартуға – 28 045 мың теңге;</w:t>
      </w:r>
    </w:p>
    <w:p>
      <w:pPr>
        <w:spacing w:after="0"/>
        <w:ind w:left="0"/>
        <w:jc w:val="both"/>
      </w:pPr>
      <w:r>
        <w:rPr>
          <w:rFonts w:ascii="Times New Roman"/>
          <w:b w:val="false"/>
          <w:i w:val="false"/>
          <w:color w:val="000000"/>
          <w:sz w:val="28"/>
        </w:rPr>
        <w:t>
      10) мүгедектерді жұмысқа орналастыру үшін арнайы жұмыс орындарын құруға жұмыс берушінің шығындарын субсидиялауға – 210 мың теңге;</w:t>
      </w:r>
    </w:p>
    <w:p>
      <w:pPr>
        <w:spacing w:after="0"/>
        <w:ind w:left="0"/>
        <w:jc w:val="both"/>
      </w:pPr>
      <w:r>
        <w:rPr>
          <w:rFonts w:ascii="Times New Roman"/>
          <w:b w:val="false"/>
          <w:i w:val="false"/>
          <w:color w:val="000000"/>
          <w:sz w:val="28"/>
        </w:rPr>
        <w:t>
      11)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39 861 мың теңге;</w:t>
      </w:r>
    </w:p>
    <w:p>
      <w:pPr>
        <w:spacing w:after="0"/>
        <w:ind w:left="0"/>
        <w:jc w:val="both"/>
      </w:pPr>
      <w:r>
        <w:rPr>
          <w:rFonts w:ascii="Times New Roman"/>
          <w:b w:val="false"/>
          <w:i w:val="false"/>
          <w:color w:val="000000"/>
          <w:sz w:val="28"/>
        </w:rPr>
        <w:t>
      12)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24 842 мың теңге;</w:t>
      </w:r>
    </w:p>
    <w:p>
      <w:pPr>
        <w:spacing w:after="0"/>
        <w:ind w:left="0"/>
        <w:jc w:val="both"/>
      </w:pPr>
      <w:r>
        <w:rPr>
          <w:rFonts w:ascii="Times New Roman"/>
          <w:b w:val="false"/>
          <w:i w:val="false"/>
          <w:color w:val="000000"/>
          <w:sz w:val="28"/>
        </w:rPr>
        <w:t>
      13) көлiк инфрақұрылымының басым жобаларын қаржыландыруға – 1 433 802 мың теңге;</w:t>
      </w:r>
    </w:p>
    <w:p>
      <w:pPr>
        <w:spacing w:after="0"/>
        <w:ind w:left="0"/>
        <w:jc w:val="both"/>
      </w:pPr>
      <w:r>
        <w:rPr>
          <w:rFonts w:ascii="Times New Roman"/>
          <w:b w:val="false"/>
          <w:i w:val="false"/>
          <w:color w:val="000000"/>
          <w:sz w:val="28"/>
        </w:rPr>
        <w:t>
      14) "Ауыл – Ел бесігі" жобасы шеңберінде ауылдық елді мекендерде әлеуметтік және инженерлік инфрақұрылым бойынша іс-шараларды іске асыруға – 386 674 мың теңге;</w:t>
      </w:r>
    </w:p>
    <w:p>
      <w:pPr>
        <w:spacing w:after="0"/>
        <w:ind w:left="0"/>
        <w:jc w:val="both"/>
      </w:pPr>
      <w:r>
        <w:rPr>
          <w:rFonts w:ascii="Times New Roman"/>
          <w:b w:val="false"/>
          <w:i w:val="false"/>
          <w:color w:val="000000"/>
          <w:sz w:val="28"/>
        </w:rPr>
        <w:t>
      15) нәтижелі жұмыспен қамтуды дамытуға – 261 419 мың теңге;</w:t>
      </w:r>
    </w:p>
    <w:p>
      <w:pPr>
        <w:spacing w:after="0"/>
        <w:ind w:left="0"/>
        <w:jc w:val="both"/>
      </w:pPr>
      <w:r>
        <w:rPr>
          <w:rFonts w:ascii="Times New Roman"/>
          <w:b w:val="false"/>
          <w:i w:val="false"/>
          <w:color w:val="000000"/>
          <w:sz w:val="28"/>
        </w:rPr>
        <w:t>
      16) азаматтық қызметшілердің жекелеген санаттарының, ұйымдар, қазыналық кәсіпорындар қызметкерлерінің жалақысын көтеруге – 60 908 мың теңге;</w:t>
      </w:r>
    </w:p>
    <w:p>
      <w:pPr>
        <w:spacing w:after="0"/>
        <w:ind w:left="0"/>
        <w:jc w:val="both"/>
      </w:pPr>
      <w:r>
        <w:rPr>
          <w:rFonts w:ascii="Times New Roman"/>
          <w:b w:val="false"/>
          <w:i w:val="false"/>
          <w:color w:val="000000"/>
          <w:sz w:val="28"/>
        </w:rPr>
        <w:t>
      17) Мәртөк ауданы Каратоғай ауылында спорт залының құрылысына – 149 000 мың теңге;</w:t>
      </w:r>
    </w:p>
    <w:p>
      <w:pPr>
        <w:spacing w:after="0"/>
        <w:ind w:left="0"/>
        <w:jc w:val="both"/>
      </w:pPr>
      <w:r>
        <w:rPr>
          <w:rFonts w:ascii="Times New Roman"/>
          <w:b w:val="false"/>
          <w:i w:val="false"/>
          <w:color w:val="000000"/>
          <w:sz w:val="28"/>
        </w:rPr>
        <w:t>
      18) Мәртөк ауданының Қаратоғай ауылында 150 орындық ауылдық клуб құрылысына – 105 236 мың теңге;</w:t>
      </w:r>
    </w:p>
    <w:p>
      <w:pPr>
        <w:spacing w:after="0"/>
        <w:ind w:left="0"/>
        <w:jc w:val="both"/>
      </w:pPr>
      <w:r>
        <w:rPr>
          <w:rFonts w:ascii="Times New Roman"/>
          <w:b w:val="false"/>
          <w:i w:val="false"/>
          <w:color w:val="000000"/>
          <w:sz w:val="28"/>
        </w:rPr>
        <w:t>
      19) Мәртөк ауданы Сарыжар ауылында дене шынықтыру-сауықтыру кешенінің құрылысына – 233 422 мың теңге;</w:t>
      </w:r>
    </w:p>
    <w:p>
      <w:pPr>
        <w:spacing w:after="0"/>
        <w:ind w:left="0"/>
        <w:jc w:val="both"/>
      </w:pPr>
      <w:r>
        <w:rPr>
          <w:rFonts w:ascii="Times New Roman"/>
          <w:b w:val="false"/>
          <w:i w:val="false"/>
          <w:color w:val="000000"/>
          <w:sz w:val="28"/>
        </w:rPr>
        <w:t>
      20) Мәртөк ауданы Жайсан ауылында дене шынықтыру-сауықтыру кешенінің құрылысына – 237 350 мың теңге;</w:t>
      </w:r>
    </w:p>
    <w:p>
      <w:pPr>
        <w:spacing w:after="0"/>
        <w:ind w:left="0"/>
        <w:jc w:val="both"/>
      </w:pPr>
      <w:r>
        <w:rPr>
          <w:rFonts w:ascii="Times New Roman"/>
          <w:b w:val="false"/>
          <w:i w:val="false"/>
          <w:color w:val="000000"/>
          <w:sz w:val="28"/>
        </w:rPr>
        <w:t>
      21) Мәртөк ауданының Родников ауылында спорт залының құрылысына – 206 031 мың теңге;</w:t>
      </w:r>
    </w:p>
    <w:p>
      <w:pPr>
        <w:spacing w:after="0"/>
        <w:ind w:left="0"/>
        <w:jc w:val="both"/>
      </w:pPr>
      <w:r>
        <w:rPr>
          <w:rFonts w:ascii="Times New Roman"/>
          <w:b w:val="false"/>
          <w:i w:val="false"/>
          <w:color w:val="000000"/>
          <w:sz w:val="28"/>
        </w:rPr>
        <w:t>
      22) Мәртөк ауданының Мәртөк ауылында екіпәтерлі жалдамалы коммуналдық үйлердің инженерлік желілер құрылысына – 158 690 мың теңге;</w:t>
      </w:r>
    </w:p>
    <w:p>
      <w:pPr>
        <w:spacing w:after="0"/>
        <w:ind w:left="0"/>
        <w:jc w:val="both"/>
      </w:pPr>
      <w:r>
        <w:rPr>
          <w:rFonts w:ascii="Times New Roman"/>
          <w:b w:val="false"/>
          <w:i w:val="false"/>
          <w:color w:val="000000"/>
          <w:sz w:val="28"/>
        </w:rPr>
        <w:t>
      23) мәслихаттар депутаттары қызметінің тиімділігін арттыруға – 1 163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2022 жылға арналған аудандық бюджетте облыстық бюджеттен ағымдағы нысаналы трансферттер және даму трансферттер түсімі көзделсін, оның ішінде:</w:t>
      </w:r>
    </w:p>
    <w:p>
      <w:pPr>
        <w:spacing w:after="0"/>
        <w:ind w:left="0"/>
        <w:jc w:val="both"/>
      </w:pPr>
      <w:r>
        <w:rPr>
          <w:rFonts w:ascii="Times New Roman"/>
          <w:b w:val="false"/>
          <w:i w:val="false"/>
          <w:color w:val="000000"/>
          <w:sz w:val="28"/>
        </w:rPr>
        <w:t>
      1) Мәртөк ауданы Родников ауылындағы жаңа құрылыс аумағында ішкікварталдық газ құбырының құрылысына – 16 497 мың теңге;</w:t>
      </w:r>
    </w:p>
    <w:p>
      <w:pPr>
        <w:spacing w:after="0"/>
        <w:ind w:left="0"/>
        <w:jc w:val="both"/>
      </w:pPr>
      <w:r>
        <w:rPr>
          <w:rFonts w:ascii="Times New Roman"/>
          <w:b w:val="false"/>
          <w:i w:val="false"/>
          <w:color w:val="000000"/>
          <w:sz w:val="28"/>
        </w:rPr>
        <w:t>
      2) Мәртөк ауданы Родников ауылындағы жаңа құрылыс аумағында электр желілерінің құрылысына – 4 122 мың теңге;</w:t>
      </w:r>
    </w:p>
    <w:p>
      <w:pPr>
        <w:spacing w:after="0"/>
        <w:ind w:left="0"/>
        <w:jc w:val="both"/>
      </w:pPr>
      <w:r>
        <w:rPr>
          <w:rFonts w:ascii="Times New Roman"/>
          <w:b w:val="false"/>
          <w:i w:val="false"/>
          <w:color w:val="000000"/>
          <w:sz w:val="28"/>
        </w:rPr>
        <w:t>
      3) Мәртөк ауданы Құмсай ауылындағы жаңа құрылыс аумағында электр желілерінің құрылысына – 25 721 мың теңге;</w:t>
      </w:r>
    </w:p>
    <w:p>
      <w:pPr>
        <w:spacing w:after="0"/>
        <w:ind w:left="0"/>
        <w:jc w:val="both"/>
      </w:pPr>
      <w:r>
        <w:rPr>
          <w:rFonts w:ascii="Times New Roman"/>
          <w:b w:val="false"/>
          <w:i w:val="false"/>
          <w:color w:val="000000"/>
          <w:sz w:val="28"/>
        </w:rPr>
        <w:t>
      4) Мәртөк ауданының Мәртөк ауылында екіпәтерлі жалдамалы коммуналдық үйлердің құрылысына – 237 284 мың теңге;</w:t>
      </w:r>
    </w:p>
    <w:p>
      <w:pPr>
        <w:spacing w:after="0"/>
        <w:ind w:left="0"/>
        <w:jc w:val="both"/>
      </w:pPr>
      <w:r>
        <w:rPr>
          <w:rFonts w:ascii="Times New Roman"/>
          <w:b w:val="false"/>
          <w:i w:val="false"/>
          <w:color w:val="000000"/>
          <w:sz w:val="28"/>
        </w:rPr>
        <w:t>
      5) мемлекеттік атаулы әлеуметтік көмек төлеміне – 1 000 мың теңге;</w:t>
      </w:r>
    </w:p>
    <w:p>
      <w:pPr>
        <w:spacing w:after="0"/>
        <w:ind w:left="0"/>
        <w:jc w:val="both"/>
      </w:pPr>
      <w:r>
        <w:rPr>
          <w:rFonts w:ascii="Times New Roman"/>
          <w:b w:val="false"/>
          <w:i w:val="false"/>
          <w:color w:val="000000"/>
          <w:sz w:val="28"/>
        </w:rPr>
        <w:t>
      6) арнаулы әлеуметтік қызметтер көрсету стандарттарын енгізуге – 1 554 мың теңге;</w:t>
      </w:r>
    </w:p>
    <w:p>
      <w:pPr>
        <w:spacing w:after="0"/>
        <w:ind w:left="0"/>
        <w:jc w:val="both"/>
      </w:pPr>
      <w:r>
        <w:rPr>
          <w:rFonts w:ascii="Times New Roman"/>
          <w:b w:val="false"/>
          <w:i w:val="false"/>
          <w:color w:val="000000"/>
          <w:sz w:val="28"/>
        </w:rPr>
        <w:t>
      7) оқу пунктін күтіп ұстауға – 4 044 мың теңге;</w:t>
      </w:r>
    </w:p>
    <w:p>
      <w:pPr>
        <w:spacing w:after="0"/>
        <w:ind w:left="0"/>
        <w:jc w:val="both"/>
      </w:pPr>
      <w:r>
        <w:rPr>
          <w:rFonts w:ascii="Times New Roman"/>
          <w:b w:val="false"/>
          <w:i w:val="false"/>
          <w:color w:val="000000"/>
          <w:sz w:val="28"/>
        </w:rPr>
        <w:t>
      8) нәтижелі жұмыспен қамтуды дамытуға – 15 775 мың теңге;</w:t>
      </w:r>
    </w:p>
    <w:p>
      <w:pPr>
        <w:spacing w:after="0"/>
        <w:ind w:left="0"/>
        <w:jc w:val="both"/>
      </w:pPr>
      <w:r>
        <w:rPr>
          <w:rFonts w:ascii="Times New Roman"/>
          <w:b w:val="false"/>
          <w:i w:val="false"/>
          <w:color w:val="000000"/>
          <w:sz w:val="28"/>
        </w:rPr>
        <w:t>
      9) көлiк инфрақұрылымының басым жобаларын қаржыландыруға – 82 473 мың теңге;</w:t>
      </w:r>
    </w:p>
    <w:p>
      <w:pPr>
        <w:spacing w:after="0"/>
        <w:ind w:left="0"/>
        <w:jc w:val="both"/>
      </w:pPr>
      <w:r>
        <w:rPr>
          <w:rFonts w:ascii="Times New Roman"/>
          <w:b w:val="false"/>
          <w:i w:val="false"/>
          <w:color w:val="000000"/>
          <w:sz w:val="28"/>
        </w:rPr>
        <w:t>
      10) қосымша компенсаторлық құралдарға – 527 мың теңге;</w:t>
      </w:r>
    </w:p>
    <w:p>
      <w:pPr>
        <w:spacing w:after="0"/>
        <w:ind w:left="0"/>
        <w:jc w:val="both"/>
      </w:pPr>
      <w:r>
        <w:rPr>
          <w:rFonts w:ascii="Times New Roman"/>
          <w:b w:val="false"/>
          <w:i w:val="false"/>
          <w:color w:val="000000"/>
          <w:sz w:val="28"/>
        </w:rPr>
        <w:t>
      11) арнаулы қозғалыс құралдарына – 3 764 мың теңге;</w:t>
      </w:r>
    </w:p>
    <w:p>
      <w:pPr>
        <w:spacing w:after="0"/>
        <w:ind w:left="0"/>
        <w:jc w:val="both"/>
      </w:pPr>
      <w:r>
        <w:rPr>
          <w:rFonts w:ascii="Times New Roman"/>
          <w:b w:val="false"/>
          <w:i w:val="false"/>
          <w:color w:val="000000"/>
          <w:sz w:val="28"/>
        </w:rPr>
        <w:t>
      12) протездік-ортопедиялық құралдарға – 5 475 мың теңге;</w:t>
      </w:r>
    </w:p>
    <w:p>
      <w:pPr>
        <w:spacing w:after="0"/>
        <w:ind w:left="0"/>
        <w:jc w:val="both"/>
      </w:pPr>
      <w:r>
        <w:rPr>
          <w:rFonts w:ascii="Times New Roman"/>
          <w:b w:val="false"/>
          <w:i w:val="false"/>
          <w:color w:val="000000"/>
          <w:sz w:val="28"/>
        </w:rPr>
        <w:t>
      13) санаторлық-курорттық емдеуге – 7 000 мың теңге;</w:t>
      </w:r>
    </w:p>
    <w:p>
      <w:pPr>
        <w:spacing w:after="0"/>
        <w:ind w:left="0"/>
        <w:jc w:val="both"/>
      </w:pPr>
      <w:r>
        <w:rPr>
          <w:rFonts w:ascii="Times New Roman"/>
          <w:b w:val="false"/>
          <w:i w:val="false"/>
          <w:color w:val="000000"/>
          <w:sz w:val="28"/>
        </w:rPr>
        <w:t>
      14) кохлеарлық импланттарға сөйлеу процессорларын ауыстыру және теңшеу жөніндегі қызметтерге – 5 329 мың теңге;</w:t>
      </w:r>
    </w:p>
    <w:p>
      <w:pPr>
        <w:spacing w:after="0"/>
        <w:ind w:left="0"/>
        <w:jc w:val="both"/>
      </w:pPr>
      <w:r>
        <w:rPr>
          <w:rFonts w:ascii="Times New Roman"/>
          <w:b w:val="false"/>
          <w:i w:val="false"/>
          <w:color w:val="000000"/>
          <w:sz w:val="28"/>
        </w:rPr>
        <w:t>
      15) мәдени демалыс жұмыстарын қолдауға – 200 мың теңге;</w:t>
      </w:r>
    </w:p>
    <w:p>
      <w:pPr>
        <w:spacing w:after="0"/>
        <w:ind w:left="0"/>
        <w:jc w:val="both"/>
      </w:pPr>
      <w:r>
        <w:rPr>
          <w:rFonts w:ascii="Times New Roman"/>
          <w:b w:val="false"/>
          <w:i w:val="false"/>
          <w:color w:val="000000"/>
          <w:sz w:val="28"/>
        </w:rPr>
        <w:t>
      16) аудандық маңызы бар автомобиль жолдарын және елді мекендердің көшелерін күрделі және орташа жөндеуге – 25 894 мың теңге;</w:t>
      </w:r>
    </w:p>
    <w:p>
      <w:pPr>
        <w:spacing w:after="0"/>
        <w:ind w:left="0"/>
        <w:jc w:val="both"/>
      </w:pPr>
      <w:r>
        <w:rPr>
          <w:rFonts w:ascii="Times New Roman"/>
          <w:b w:val="false"/>
          <w:i w:val="false"/>
          <w:color w:val="000000"/>
          <w:sz w:val="28"/>
        </w:rPr>
        <w:t>
      17) Мәртөк ауданының Қаратоғай ауылында 150 орындық ауылдық клуб құрылысына – 11 694 мың теңге;</w:t>
      </w:r>
    </w:p>
    <w:p>
      <w:pPr>
        <w:spacing w:after="0"/>
        <w:ind w:left="0"/>
        <w:jc w:val="both"/>
      </w:pPr>
      <w:r>
        <w:rPr>
          <w:rFonts w:ascii="Times New Roman"/>
          <w:b w:val="false"/>
          <w:i w:val="false"/>
          <w:color w:val="000000"/>
          <w:sz w:val="28"/>
        </w:rPr>
        <w:t>
      18) Мәртөк ауданы Сарыжар ауылында дене шынықтыру-сауықтыру кешенінің құрылысына – 25 580 мың теңге;</w:t>
      </w:r>
    </w:p>
    <w:p>
      <w:pPr>
        <w:spacing w:after="0"/>
        <w:ind w:left="0"/>
        <w:jc w:val="both"/>
      </w:pPr>
      <w:r>
        <w:rPr>
          <w:rFonts w:ascii="Times New Roman"/>
          <w:b w:val="false"/>
          <w:i w:val="false"/>
          <w:color w:val="000000"/>
          <w:sz w:val="28"/>
        </w:rPr>
        <w:t>
      19) Мәртөк ауданы Жайсан ауылында дене шынықтыру-сауықтыру кешенінің құрылысына – 26 372 мың теңге;</w:t>
      </w:r>
    </w:p>
    <w:p>
      <w:pPr>
        <w:spacing w:after="0"/>
        <w:ind w:left="0"/>
        <w:jc w:val="both"/>
      </w:pPr>
      <w:r>
        <w:rPr>
          <w:rFonts w:ascii="Times New Roman"/>
          <w:b w:val="false"/>
          <w:i w:val="false"/>
          <w:color w:val="000000"/>
          <w:sz w:val="28"/>
        </w:rPr>
        <w:t>
      20) Мәртөк ауданы Кенсахара ауылының жаңа құрылыс аумағында электр желілерінің құрылысына – 17 825 мың теңге;</w:t>
      </w:r>
    </w:p>
    <w:p>
      <w:pPr>
        <w:spacing w:after="0"/>
        <w:ind w:left="0"/>
        <w:jc w:val="both"/>
      </w:pPr>
      <w:r>
        <w:rPr>
          <w:rFonts w:ascii="Times New Roman"/>
          <w:b w:val="false"/>
          <w:i w:val="false"/>
          <w:color w:val="000000"/>
          <w:sz w:val="28"/>
        </w:rPr>
        <w:t>
      21) Мәртөк ауданының Мәртөк ауылында екіпәтерлі жалдамалы коммуналдық үйлердің инженерлік желілер құрылысына – 17 633 мың теңге;</w:t>
      </w:r>
    </w:p>
    <w:p>
      <w:pPr>
        <w:spacing w:after="0"/>
        <w:ind w:left="0"/>
        <w:jc w:val="both"/>
      </w:pPr>
      <w:r>
        <w:rPr>
          <w:rFonts w:ascii="Times New Roman"/>
          <w:b w:val="false"/>
          <w:i w:val="false"/>
          <w:color w:val="000000"/>
          <w:sz w:val="28"/>
        </w:rPr>
        <w:t>
      22) Мәртөк ауданы Родниковка ауылында спорт залының құрылысына – 22 914 мың теңге;</w:t>
      </w:r>
    </w:p>
    <w:p>
      <w:pPr>
        <w:spacing w:after="0"/>
        <w:ind w:left="0"/>
        <w:jc w:val="both"/>
      </w:pPr>
      <w:r>
        <w:rPr>
          <w:rFonts w:ascii="Times New Roman"/>
          <w:b w:val="false"/>
          <w:i w:val="false"/>
          <w:color w:val="000000"/>
          <w:sz w:val="28"/>
        </w:rPr>
        <w:t>
      23) шақыру пунктіне автокөлік сатып алуға – 6 787,2 мың теңге;</w:t>
      </w:r>
    </w:p>
    <w:p>
      <w:pPr>
        <w:spacing w:after="0"/>
        <w:ind w:left="0"/>
        <w:jc w:val="both"/>
      </w:pPr>
      <w:r>
        <w:rPr>
          <w:rFonts w:ascii="Times New Roman"/>
          <w:b w:val="false"/>
          <w:i w:val="false"/>
          <w:color w:val="000000"/>
          <w:sz w:val="28"/>
        </w:rPr>
        <w:t>
      24) "Ауыл – Ел бесігі" жобасы шеңберінде ауылдық елді мекендерде әлеуметтік және инженерлік инфрақұрылым бойынша іс-шараларды іске асыруға – 38 171 мың теңге;</w:t>
      </w:r>
    </w:p>
    <w:p>
      <w:pPr>
        <w:spacing w:after="0"/>
        <w:ind w:left="0"/>
        <w:jc w:val="both"/>
      </w:pPr>
      <w:r>
        <w:rPr>
          <w:rFonts w:ascii="Times New Roman"/>
          <w:b w:val="false"/>
          <w:i w:val="false"/>
          <w:color w:val="000000"/>
          <w:sz w:val="28"/>
        </w:rPr>
        <w:t>
      25) Мәртөк ауданының "Наурызғали" шаруа қожалығына газ құбырын жеткізуге – 13 328 мың теңге;</w:t>
      </w:r>
    </w:p>
    <w:p>
      <w:pPr>
        <w:spacing w:after="0"/>
        <w:ind w:left="0"/>
        <w:jc w:val="both"/>
      </w:pPr>
      <w:r>
        <w:rPr>
          <w:rFonts w:ascii="Times New Roman"/>
          <w:b w:val="false"/>
          <w:i w:val="false"/>
          <w:color w:val="000000"/>
          <w:sz w:val="28"/>
        </w:rPr>
        <w:t>
      26) Мәртөк ауданының "Еңбек" шаруа қожалығына электр желісінің құрылысына – 39 042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2022 жылғы 6 қыркүйектегі № 130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2021 жылғы 23 желтоқсандағы № 81 шешіміне 1 қосымша</w:t>
            </w:r>
          </w:p>
        </w:tc>
      </w:tr>
    </w:tbl>
    <w:p>
      <w:pPr>
        <w:spacing w:after="0"/>
        <w:ind w:left="0"/>
        <w:jc w:val="left"/>
      </w:pPr>
      <w:r>
        <w:rPr>
          <w:rFonts w:ascii="Times New Roman"/>
          <w:b/>
          <w:i w:val="false"/>
          <w:color w:val="000000"/>
        </w:rPr>
        <w:t xml:space="preserve"> 2022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11 813 646,6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10 573 741,6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10 542 278,2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10 542 278,2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12 685 166,4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1 537 501,7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1 252 497,5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881 659,5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685 171,5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685 171,5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431 009,5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2 338 711,9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2 300 307,2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2 300 307,2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853 329,2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15 271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w:t>
            </w:r>
          </w:p>
          <w:p>
            <w:pPr>
              <w:spacing w:after="20"/>
              <w:ind w:left="20"/>
              <w:jc w:val="both"/>
            </w:pPr>
            <w:r>
              <w:rPr>
                <w:rFonts w:ascii="Times New Roman"/>
                <w:b w:val="false"/>
                <w:i w:val="false"/>
                <w:color w:val="000000"/>
                <w:sz w:val="20"/>
              </w:rPr>
              <w:t>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1 674 159,4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1 674 159,4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1 674 159,4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1 627 915,4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1 100 587,2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1 030 059,2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-939 814,8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939 814,8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