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98d4c" w14:textId="e898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Мәртөк ауданында мүгедектігі бар адамдар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ауданы әкімдігінің 2022 жылғы 9 қарашадағы № 270 қаулысы. Күші жойылды - Ақтөбе облысы Мәртөк ауданы әкімдігінің 2023 жылғы 4 желтоқсандағы № 224 қаулысымен</w:t>
      </w:r>
    </w:p>
    <w:p>
      <w:pPr>
        <w:spacing w:after="0"/>
        <w:ind w:left="0"/>
        <w:jc w:val="both"/>
      </w:pPr>
      <w:r>
        <w:rPr>
          <w:rFonts w:ascii="Times New Roman"/>
          <w:b w:val="false"/>
          <w:i w:val="false"/>
          <w:color w:val="ff0000"/>
          <w:sz w:val="28"/>
        </w:rPr>
        <w:t xml:space="preserve">
      Ескерту. Күші жойылды - Ақтөбе облысы Мәртөк ауданы әкімдігінің 04.12.2023 </w:t>
      </w:r>
      <w:r>
        <w:rPr>
          <w:rFonts w:ascii="Times New Roman"/>
          <w:b w:val="false"/>
          <w:i w:val="false"/>
          <w:color w:val="ff0000"/>
          <w:sz w:val="28"/>
        </w:rPr>
        <w:t>№ 224</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1) тармақшасына, Қазақстан Республикасы "Қазақстан Республикасында мүгедектерді әлеуметтік қорғау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тармақшасына және Қазақстан Республикасы Денсаулық сақтау және әлеуметтік даму министрінің 2016 жылғы 13 маусымдағы № 498 "Мүгедектігі бар адамдар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28 шіледе № 14010 болып тіркелді) сәйкес, Мәртөк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2023 жылға арналған Мәртөк ауданы бойынша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 үшін жұмыс орындарына квота, ұйымдар бөлінісінде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2023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Салықбаев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Жобаны енгізген: </w:t>
            </w:r>
          </w:p>
          <w:p>
            <w:pPr>
              <w:spacing w:after="20"/>
              <w:ind w:left="20"/>
              <w:jc w:val="both"/>
            </w:pPr>
          </w:p>
          <w:p>
            <w:pPr>
              <w:spacing w:after="20"/>
              <w:ind w:left="20"/>
              <w:jc w:val="both"/>
            </w:pPr>
            <w:r>
              <w:rPr>
                <w:rFonts w:ascii="Times New Roman"/>
                <w:b w:val="false"/>
                <w:i/>
                <w:color w:val="000000"/>
                <w:sz w:val="20"/>
              </w:rPr>
              <w:t xml:space="preserve">Мәртөк аудандық жұмыспен қамту </w:t>
            </w:r>
          </w:p>
          <w:p>
            <w:pPr>
              <w:spacing w:after="20"/>
              <w:ind w:left="20"/>
              <w:jc w:val="both"/>
            </w:pPr>
            <w:r>
              <w:rPr>
                <w:rFonts w:ascii="Times New Roman"/>
                <w:b w:val="false"/>
                <w:i/>
                <w:color w:val="000000"/>
                <w:sz w:val="20"/>
              </w:rPr>
              <w:t xml:space="preserve">және әлеуметтік бағдарламалар </w:t>
            </w:r>
          </w:p>
          <w:p>
            <w:pPr>
              <w:spacing w:after="20"/>
              <w:ind w:left="20"/>
              <w:jc w:val="both"/>
            </w:pPr>
            <w:r>
              <w:rPr>
                <w:rFonts w:ascii="Times New Roman"/>
                <w:b w:val="false"/>
                <w:i/>
                <w:color w:val="000000"/>
                <w:sz w:val="20"/>
              </w:rPr>
              <w:t xml:space="preserve">бөлімінің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Жабагиева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2022 жылғы 9 қарашадағы № 270 қаулысымен бекітілді</w:t>
            </w:r>
          </w:p>
        </w:tc>
      </w:tr>
    </w:tbl>
    <w:p>
      <w:pPr>
        <w:spacing w:after="0"/>
        <w:ind w:left="0"/>
        <w:jc w:val="left"/>
      </w:pPr>
      <w:r>
        <w:rPr>
          <w:rFonts w:ascii="Times New Roman"/>
          <w:b/>
          <w:i w:val="false"/>
          <w:color w:val="000000"/>
        </w:rPr>
        <w:t xml:space="preserve"> 2023 жылға арналған Мәртөк ауданында мүгедектігі бар адамдарды жұмысқа орналастыру үшін жұмыс орындарының квотасы</w:t>
      </w:r>
    </w:p>
    <w:p>
      <w:pPr>
        <w:spacing w:after="0"/>
        <w:ind w:left="0"/>
        <w:jc w:val="both"/>
      </w:pPr>
      <w:r>
        <w:rPr>
          <w:rFonts w:ascii="Times New Roman"/>
          <w:b w:val="false"/>
          <w:i w:val="false"/>
          <w:color w:val="ff0000"/>
          <w:sz w:val="28"/>
        </w:rPr>
        <w:t xml:space="preserve">
      Ескерту. Қосымша жаңа редакцияда - Ақтөбе облысы Мәртөк ауданы әкімдігінің 31.05.2023 </w:t>
      </w:r>
      <w:r>
        <w:rPr>
          <w:rFonts w:ascii="Times New Roman"/>
          <w:b w:val="false"/>
          <w:i w:val="false"/>
          <w:color w:val="ff0000"/>
          <w:sz w:val="28"/>
        </w:rPr>
        <w:t>№ 107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 4 Мәртөк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"№3 Мәртөк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"№2 Мәртөк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"№1 Мәртөк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"Саржансай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"Родниковка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"Жайсаң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"Қаратоғай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"Вознесеновка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"Хазірет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"Хлебодаровка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"Сарыжар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дене шынықтыру және спорт басқармасы" мемлекеттік мекемесінің "Мәртөк балалар-жасөспірімдер спорт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денсаулықты сақтау басқармасы" мемлекеттік мекемесінің шаруашылық жүргізу құқығындағы "Мәртөк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"Ақтобе облысының білім басқармасы Мәртөк ауданының білім бөлімі" мемлекеттік мекемесінің "Балалар шығармашылығы орталығы"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 Ойл 3"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"Коквест"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"Родники-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"Экспоэнжиниринг"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тұрғын - үй коммуналдық шаруашылық жолаушылар көлігі және автомобиль жолдары бөлімі" Мемлекеттік мекемесінің шаруашылық жүргізу құқығындағы "Мәртөк – Сервис"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"А-Ойл Транс"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"MILKER"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"Жайсаң көпсалалы колледжі"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"Жайсаң арнайы білім беру ұйымы"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