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66e7ce" w14:textId="e66e7c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2023 жылға арналған Мәртөк ауданында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бас бостандығынан айыру орындарынан босатылған адамдарды, пробация қызметінің есебінде тұрған адамдарды жұмысқа орналастыру үшін жұмыс орындарының квотасын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Мәртөк ауданы әкімдігінің 2022 жылғы 9 қарашадағы № 271 қаулысы. Күші жойылды - Ақтөбе облысы Мәртөк ауданы әкімдігінің 2023 жылғы 4 желтоқсандағы № 225 қаулысымен</w:t>
      </w:r>
    </w:p>
    <w:p>
      <w:pPr>
        <w:spacing w:after="0"/>
        <w:ind w:left="0"/>
        <w:jc w:val="both"/>
      </w:pPr>
      <w:r>
        <w:rPr>
          <w:rFonts w:ascii="Times New Roman"/>
          <w:b w:val="false"/>
          <w:i w:val="false"/>
          <w:color w:val="ff0000"/>
          <w:sz w:val="28"/>
        </w:rPr>
        <w:t xml:space="preserve">
      Ескерту. Күші жойылды - Ақтөбе облысы Мәртөк ауданы әкімдігінің 04.12.2023 </w:t>
      </w:r>
      <w:r>
        <w:rPr>
          <w:rFonts w:ascii="Times New Roman"/>
          <w:b w:val="false"/>
          <w:i w:val="false"/>
          <w:color w:val="ff0000"/>
          <w:sz w:val="28"/>
        </w:rPr>
        <w:t>№ 225</w:t>
      </w:r>
      <w:r>
        <w:rPr>
          <w:rFonts w:ascii="Times New Roman"/>
          <w:b w:val="false"/>
          <w:i w:val="false"/>
          <w:color w:val="ff0000"/>
          <w:sz w:val="28"/>
        </w:rPr>
        <w:t xml:space="preserve"> қаулысымен.</w:t>
      </w:r>
    </w:p>
    <w:bookmarkStart w:name="z2" w:id="0"/>
    <w:p>
      <w:pPr>
        <w:spacing w:after="0"/>
        <w:ind w:left="0"/>
        <w:jc w:val="both"/>
      </w:pP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 бабына</w:t>
      </w:r>
      <w:r>
        <w:rPr>
          <w:rFonts w:ascii="Times New Roman"/>
          <w:b w:val="false"/>
          <w:i w:val="false"/>
          <w:color w:val="000000"/>
          <w:sz w:val="28"/>
        </w:rPr>
        <w:t xml:space="preserve">, Қазақстан Республикасының "Халықты жұмыспен қамту туралы" Заңының </w:t>
      </w:r>
      <w:r>
        <w:rPr>
          <w:rFonts w:ascii="Times New Roman"/>
          <w:b w:val="false"/>
          <w:i w:val="false"/>
          <w:color w:val="000000"/>
          <w:sz w:val="28"/>
        </w:rPr>
        <w:t>9 бабының</w:t>
      </w:r>
      <w:r>
        <w:rPr>
          <w:rFonts w:ascii="Times New Roman"/>
          <w:b w:val="false"/>
          <w:i w:val="false"/>
          <w:color w:val="000000"/>
          <w:sz w:val="28"/>
        </w:rPr>
        <w:t xml:space="preserve"> 7), 8), 9) тармақшыларына, </w:t>
      </w:r>
      <w:r>
        <w:rPr>
          <w:rFonts w:ascii="Times New Roman"/>
          <w:b w:val="false"/>
          <w:i w:val="false"/>
          <w:color w:val="000000"/>
          <w:sz w:val="28"/>
        </w:rPr>
        <w:t>27 бабының</w:t>
      </w:r>
      <w:r>
        <w:rPr>
          <w:rFonts w:ascii="Times New Roman"/>
          <w:b w:val="false"/>
          <w:i w:val="false"/>
          <w:color w:val="000000"/>
          <w:sz w:val="28"/>
        </w:rPr>
        <w:t xml:space="preserve"> 1 тармағының 2), 3), 4) тармақшыларына, Қазақстан Республикасы Денсаулық сақтау және әлеуметтік даму министрінің 2016 жылғы 26 мамырдағы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бас бостандығынан айыру орындарынан босатылған адамдарды, пробация қызметінің есебінде тұрған адамдарды жұмысқа орналастыру үшін жұмыс орындарын квоталау қағидаларын бекіту туралы" № 412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13898 болып тіркелген) сәйкес, Мәртөк ауданының әкімдігі ҚАУЛЫ ЕТЕДІ:</w:t>
      </w:r>
    </w:p>
    <w:bookmarkEnd w:id="0"/>
    <w:bookmarkStart w:name="z3" w:id="1"/>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1 қосымшасына</w:t>
      </w:r>
      <w:r>
        <w:rPr>
          <w:rFonts w:ascii="Times New Roman"/>
          <w:b w:val="false"/>
          <w:i w:val="false"/>
          <w:color w:val="000000"/>
          <w:sz w:val="28"/>
        </w:rPr>
        <w:t xml:space="preserve"> сәйкес, 2023 жылға арналған Мәртөк ауданында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жұмысқа орналастыру үшін жұмыс орындарының квотасы белгіленсін.</w:t>
      </w:r>
    </w:p>
    <w:bookmarkEnd w:id="1"/>
    <w:bookmarkStart w:name="z4" w:id="2"/>
    <w:p>
      <w:pPr>
        <w:spacing w:after="0"/>
        <w:ind w:left="0"/>
        <w:jc w:val="both"/>
      </w:pPr>
      <w:r>
        <w:rPr>
          <w:rFonts w:ascii="Times New Roman"/>
          <w:b w:val="false"/>
          <w:i w:val="false"/>
          <w:color w:val="000000"/>
          <w:sz w:val="28"/>
        </w:rPr>
        <w:t xml:space="preserve">
      2. Осы қаулының </w:t>
      </w:r>
      <w:r>
        <w:rPr>
          <w:rFonts w:ascii="Times New Roman"/>
          <w:b w:val="false"/>
          <w:i w:val="false"/>
          <w:color w:val="000000"/>
          <w:sz w:val="28"/>
        </w:rPr>
        <w:t>2 қосымшасына</w:t>
      </w:r>
      <w:r>
        <w:rPr>
          <w:rFonts w:ascii="Times New Roman"/>
          <w:b w:val="false"/>
          <w:i w:val="false"/>
          <w:color w:val="000000"/>
          <w:sz w:val="28"/>
        </w:rPr>
        <w:t xml:space="preserve"> сәйкес, 2023 жылға арналған Мәртөк ауданында бас бостандығынан айыру орындарынан босатылған адамдарды жұмысқа орналастыру үшін жұмыс орындарының квотасы белгіленсін.</w:t>
      </w:r>
    </w:p>
    <w:bookmarkEnd w:id="2"/>
    <w:bookmarkStart w:name="z5" w:id="3"/>
    <w:p>
      <w:pPr>
        <w:spacing w:after="0"/>
        <w:ind w:left="0"/>
        <w:jc w:val="both"/>
      </w:pPr>
      <w:r>
        <w:rPr>
          <w:rFonts w:ascii="Times New Roman"/>
          <w:b w:val="false"/>
          <w:i w:val="false"/>
          <w:color w:val="000000"/>
          <w:sz w:val="28"/>
        </w:rPr>
        <w:t xml:space="preserve">
      3. Осы қаулының </w:t>
      </w:r>
      <w:r>
        <w:rPr>
          <w:rFonts w:ascii="Times New Roman"/>
          <w:b w:val="false"/>
          <w:i w:val="false"/>
          <w:color w:val="000000"/>
          <w:sz w:val="28"/>
        </w:rPr>
        <w:t>3 қосымшасына</w:t>
      </w:r>
      <w:r>
        <w:rPr>
          <w:rFonts w:ascii="Times New Roman"/>
          <w:b w:val="false"/>
          <w:i w:val="false"/>
          <w:color w:val="000000"/>
          <w:sz w:val="28"/>
        </w:rPr>
        <w:t xml:space="preserve"> сәйкес, 2023 жылға арналған Мәртөк ауданында пробация қызметінің есебінде тұрған адамдарды жұмысқа орналастыру үшін жұмыс орындарының квотасы белгіленсін.</w:t>
      </w:r>
    </w:p>
    <w:bookmarkEnd w:id="3"/>
    <w:bookmarkStart w:name="z6" w:id="4"/>
    <w:p>
      <w:pPr>
        <w:spacing w:after="0"/>
        <w:ind w:left="0"/>
        <w:jc w:val="both"/>
      </w:pPr>
      <w:r>
        <w:rPr>
          <w:rFonts w:ascii="Times New Roman"/>
          <w:b w:val="false"/>
          <w:i w:val="false"/>
          <w:color w:val="000000"/>
          <w:sz w:val="28"/>
        </w:rPr>
        <w:t>
      4. Осы қаулының орындалуын бақылау аудан әкімінің жетекшілік ететін орынбасарына жүктелсін.</w:t>
      </w:r>
    </w:p>
    <w:bookmarkEnd w:id="4"/>
    <w:bookmarkStart w:name="z7" w:id="5"/>
    <w:p>
      <w:pPr>
        <w:spacing w:after="0"/>
        <w:ind w:left="0"/>
        <w:jc w:val="both"/>
      </w:pPr>
      <w:r>
        <w:rPr>
          <w:rFonts w:ascii="Times New Roman"/>
          <w:b w:val="false"/>
          <w:i w:val="false"/>
          <w:color w:val="000000"/>
          <w:sz w:val="28"/>
        </w:rPr>
        <w:t>
      5. Осы қаулы 2023 жылдың 1 қаңтарынан бастап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Салықбаев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Жобаны енгізген: </w:t>
            </w:r>
          </w:p>
          <w:p>
            <w:pPr>
              <w:spacing w:after="20"/>
              <w:ind w:left="20"/>
              <w:jc w:val="both"/>
            </w:pPr>
          </w:p>
          <w:p>
            <w:pPr>
              <w:spacing w:after="20"/>
              <w:ind w:left="20"/>
              <w:jc w:val="both"/>
            </w:pPr>
            <w:r>
              <w:rPr>
                <w:rFonts w:ascii="Times New Roman"/>
                <w:b w:val="false"/>
                <w:i/>
                <w:color w:val="000000"/>
                <w:sz w:val="20"/>
              </w:rPr>
              <w:t xml:space="preserve">Мәртөк аудандық жұмыспен қамту </w:t>
            </w:r>
          </w:p>
          <w:p>
            <w:pPr>
              <w:spacing w:after="20"/>
              <w:ind w:left="20"/>
              <w:jc w:val="both"/>
            </w:pPr>
            <w:r>
              <w:rPr>
                <w:rFonts w:ascii="Times New Roman"/>
                <w:b w:val="false"/>
                <w:i/>
                <w:color w:val="000000"/>
                <w:sz w:val="20"/>
              </w:rPr>
              <w:t xml:space="preserve">және әлеуметтік бағдарламалар </w:t>
            </w:r>
          </w:p>
          <w:p>
            <w:pPr>
              <w:spacing w:after="20"/>
              <w:ind w:left="20"/>
              <w:jc w:val="both"/>
            </w:pPr>
            <w:r>
              <w:rPr>
                <w:rFonts w:ascii="Times New Roman"/>
                <w:b w:val="false"/>
                <w:i/>
                <w:color w:val="000000"/>
                <w:sz w:val="20"/>
              </w:rPr>
              <w:t xml:space="preserve">бөлімінің басшысы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Жабагиева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Мәртөк ауданы әкімдігінің 2022 жылғы 9 қарашадағы № 271 қаулысына 1 қосымша</w:t>
            </w:r>
          </w:p>
        </w:tc>
      </w:tr>
    </w:tbl>
    <w:p>
      <w:pPr>
        <w:spacing w:after="0"/>
        <w:ind w:left="0"/>
        <w:jc w:val="left"/>
      </w:pPr>
      <w:r>
        <w:rPr>
          <w:rFonts w:ascii="Times New Roman"/>
          <w:b/>
          <w:i w:val="false"/>
          <w:color w:val="000000"/>
        </w:rPr>
        <w:t xml:space="preserve"> 2023 жылға арналған Мәртөк ауданында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жұмысқа орналастыру үшін жұмыс орындарының квотасы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тізімдік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Квотаның мөлшері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орындарының саны (адам)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"Мәртөк аудандық мәдениет, дене шынықтыру және спорт бөлімі" мемлекеттік мекемесінің "Мәртөк аудандық мәдениет Үйі" мемлекеттік коммуналдық қазыналық кәсіпорыны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Мәртөк ауданы әкімдігінің 2022 жылғы 9 қарашадағы № 271 қаулысымен бекітілді</w:t>
            </w:r>
          </w:p>
        </w:tc>
      </w:tr>
    </w:tbl>
    <w:p>
      <w:pPr>
        <w:spacing w:after="0"/>
        <w:ind w:left="0"/>
        <w:jc w:val="left"/>
      </w:pPr>
      <w:r>
        <w:rPr>
          <w:rFonts w:ascii="Times New Roman"/>
          <w:b/>
          <w:i w:val="false"/>
          <w:color w:val="000000"/>
        </w:rPr>
        <w:t xml:space="preserve"> 2023 жылға арналған Мәртөк ауданында бас бостандығынан айыру орындарынан босатылған адамдарды жұмысқа орналастыру үшін жұмыс орындарының квотасы</w:t>
      </w:r>
    </w:p>
    <w:p>
      <w:pPr>
        <w:spacing w:after="0"/>
        <w:ind w:left="0"/>
        <w:jc w:val="both"/>
      </w:pPr>
      <w:r>
        <w:rPr>
          <w:rFonts w:ascii="Times New Roman"/>
          <w:b w:val="false"/>
          <w:i w:val="false"/>
          <w:color w:val="ff0000"/>
          <w:sz w:val="28"/>
        </w:rPr>
        <w:t xml:space="preserve">
      Ескерту. 2 қосымша жаңа редакцияда - Ақтөбе облысы Мәртөк ауданы әкімдігінің 31.05.2023 </w:t>
      </w:r>
      <w:r>
        <w:rPr>
          <w:rFonts w:ascii="Times New Roman"/>
          <w:b w:val="false"/>
          <w:i w:val="false"/>
          <w:color w:val="ff0000"/>
          <w:sz w:val="28"/>
        </w:rPr>
        <w:t>№ 108</w:t>
      </w:r>
      <w:r>
        <w:rPr>
          <w:rFonts w:ascii="Times New Roman"/>
          <w:b w:val="false"/>
          <w:i w:val="false"/>
          <w:color w:val="ff0000"/>
          <w:sz w:val="28"/>
        </w:rPr>
        <w:t xml:space="preserve">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тізімдік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Квотаның мөлшері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орындары-ның саны (адам)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облысының табиғи ресурстар және табиғатты пайдалануды реттеу басқармасы" мемлекеттік мекемесінің "Мәртөк орман және жануарлар дүниесін қорғау мекемесі"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"Мәртөк аудандық тұрғын үй-коммуналдық шаруашылық, жолаушылар көлігі және автомобиль жолдары бөлімі" мемлекеттік мекемесінің шаруашылық жүргізу құқығындағы "Мәртөк-сервис" мемлекеттік коммуналдық кәсіпорны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"Родники- АГРО"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"Экспоэнжиниринг"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"MILKER"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"Мәртөк аудандық мәдениет, дене шынықтыру және спорт бөлімі" мемлекеттік мекемесінің "Мәртөк аудандық мәдениет Үйі" мемлекеттік коммуналдық қазыналық кәсіпорыны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облысының денсаулықты сақтау басқармасы" мемлекеттік мекемесінің шаруашылық жүргізу құқығындағы "Мәртөк аудандық ауруханасы" мемлекеттік коммуналдық кәсіпорыны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"Айс"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"Агрофирма "Коквест"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"Жайсан" шаруашылық қожалығы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 шаруашылық қожалығы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"Ақбар" шаруашылық қожалығы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"Абзал" шаруашылық қожалығы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"Қызылжар" шаруашылық қожалығы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"ПГС-Қаратоғай"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Мәртөк ауданы әкімдігінің 2022 жылғы 9 қарашадағы № 271 қаулысымен бекітілді</w:t>
            </w:r>
          </w:p>
        </w:tc>
      </w:tr>
    </w:tbl>
    <w:p>
      <w:pPr>
        <w:spacing w:after="0"/>
        <w:ind w:left="0"/>
        <w:jc w:val="left"/>
      </w:pPr>
      <w:r>
        <w:rPr>
          <w:rFonts w:ascii="Times New Roman"/>
          <w:b/>
          <w:i w:val="false"/>
          <w:color w:val="000000"/>
        </w:rPr>
        <w:t xml:space="preserve"> 2023 жылға арналған Мәртөк ауданында пробация қызметінің есебінде тұрған адамдарды жұмысқа орналастыру үшін жұмыс орындарының квотасы</w:t>
      </w:r>
    </w:p>
    <w:p>
      <w:pPr>
        <w:spacing w:after="0"/>
        <w:ind w:left="0"/>
        <w:jc w:val="both"/>
      </w:pPr>
      <w:r>
        <w:rPr>
          <w:rFonts w:ascii="Times New Roman"/>
          <w:b w:val="false"/>
          <w:i w:val="false"/>
          <w:color w:val="ff0000"/>
          <w:sz w:val="28"/>
        </w:rPr>
        <w:t xml:space="preserve">
      Ескерту. 3 қосымша жаңа редакцияда - Ақтөбе облысы Мәртөк ауданы әкімдігінің 31.05.2023 </w:t>
      </w:r>
      <w:r>
        <w:rPr>
          <w:rFonts w:ascii="Times New Roman"/>
          <w:b w:val="false"/>
          <w:i w:val="false"/>
          <w:color w:val="ff0000"/>
          <w:sz w:val="28"/>
        </w:rPr>
        <w:t>№ 108</w:t>
      </w:r>
      <w:r>
        <w:rPr>
          <w:rFonts w:ascii="Times New Roman"/>
          <w:b w:val="false"/>
          <w:i w:val="false"/>
          <w:color w:val="ff0000"/>
          <w:sz w:val="28"/>
        </w:rPr>
        <w:t xml:space="preserve">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тізімдік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Квотаның мөлшері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орындары-ның саны (адам)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облысының табиғи ресурстар және табиғатты пайдалануды реттеу басқармасы" мемлекеттік мекемесінің "Мәртөк орман және жануарлар дүниесін қорғау мекемесі"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"Мәртөк аудандық тұрғын үй-коммуналдық шаруашылық, жолаушылар көлігі және автомобиль жолдары бөлімі" мемлекеттік мекемесінің шаруашылық жүргізу құқығындағы "Мәртөк-сервис" мемлекеттік коммуналдық кәсіпорны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"Родники- АГРО"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"Экспоэнжиниринг"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"MILKER"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"Мәртөк аудандық мәдениет, дене шынықтыру және спорт бөлімі" мемлекеттік мекемесінің "Мәртөк аудандық мәдениет Үйі" мемлекеттік коммуналдық қазыналық кәсіпорыны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 шаруашылық қожалығы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"Айс"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"Агрофирма "Коквест"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"Жайсан" шаруашылық қожалығы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 шаруашылық қожалығы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"Ақбар" шаруашылық қожалығы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"Абзал" шаруашылық қожалығы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"Қызылжар" шаруашылық қожалығы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"ПГС-Қаратоғай"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