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ce8e" w14:textId="610ce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2021 жылғы 30 желтоқсандағы № 134 "2022-2024 жылдарға арналған Еңбек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8 сәуірдегі № 167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"2022-2024 жылдарға арналған Еңбек ауылдық округ бюджетін бекіту туралы" 2021 жылғы 30 желтоқсандағы № 134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Еңбек ауылдық округі бюджеті тиісінше 1, 2 және 3 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51 152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42 006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51 478,2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315,8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315,8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сәуірдегі № 167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Еңбек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Пайданылмаған (толық пайданылмаған)нысаналы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