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61e8b" w14:textId="c761e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мәслихатының 2021 жылғы 30 желтоқсандағы № 136 "2022-2024 жылдарға арналған Жұрын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2022 жылғы 8 сәуірдегі № 169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Мұғалжар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"2022-2024 жылдарға арналған Жұрын ауылдық округ бюджетін бекіту туралы" 2021 жылғы 30 желтоқсандағы № 136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Жұрын ауылдық округ бюджеті тиісінше 1, 2 және 3 қосымшаларға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246 290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242 729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246 434,6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-144,6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144,6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144,6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сәуірдегі № 169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 136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Жұрын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242 729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246 434,6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Пайданылмаған (толық пайданылмаған)нысаналы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