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c469" w14:textId="1ccc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139 "2022-2024 жылдарға арналған Құмжарған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8 сәуірдегі № 172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Құмжарған ауылдық округ бюджетін бекіту туралы" 2021 жылғы 30 желтоқсандағы № 139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Құмжарған ауылдық округ бюджеті тиісінше 1, 2 және 3 қосымшаларға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49 194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46 087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49 933,4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739,4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739,4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172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Құмжарған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739,4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