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732a" w14:textId="fbe7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140 "2022-2024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173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Құмсай ауылдық округ бюджетін бекіту туралы" 2021 жылғы 30 желтоқсандағы № 140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2022-2023 жылдарға арналған Құмсай ауылдық округ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771,8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771,8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173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