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c3d1" w14:textId="243c3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2021 жылғы 30 желтоқсандағы № 141 "2022-2024 жылдарға арналған Мұғалжар ауылы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2022 жылғы 8 сәуірдегі № 174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"2022-2024 жылдарға арналған Мұғалжар ауылы бюджетін бекіту туралы" 2021 жылғы 30 желтоқсандағы № 141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Мұғалжар ауылы бюджеті тиісінше 1, 2 және 3 қосымшаларға сәйкес, оның ішінде,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61 703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57 297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61 916,1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213,1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213,1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сәуірдегі № 174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141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Мұғалжар ауылы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