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62a" w14:textId="df8a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131 "2022-2024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25 сәуірдегі № 186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Ақкемер ауылдық округ бюджетін бекіту туралы" 2021 жылғы 30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Ақкемер ауылдық округ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40 461,7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186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