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3162" w14:textId="d313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136 "2022-2024 жылдарға арналған Жұрын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25 сәуірдегі № 189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Жұрын ауылдық округ бюджетін бекіту туралы" 2021 жылғы 30 желтоқсандағы № 136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Жұрын ауылдық округ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247 790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244 229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247 934,6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144,6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189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136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Жұрын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