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a968a" w14:textId="31a96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2021 жылғы 30 желтоқсандағы № 134 "2022-2024 жылдарға арналған Еңбек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2022 жылғы 27 маусымдағы № 221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"2022-2024 жылдарға арналған Еңбек ауылдық округ бюджетін бекіту туралы" 2021 жылғы 30 желтоқсандағы № 134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Еңбек ауылдық округі бюджеті тиісінше 1, 2 және 3 қосымшаларға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52 735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5 060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1 086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46 589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56 061,2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326,2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326,2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Қазақстан Республикасының "2022-2024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базалық зейнетақы төлемінің ең төмен мөлшері – 19 450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зейнетақының ең төмен мөлшерi – 46 302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базалық әлеуметтiк төлемдердiң мөлшерлерiн есептеу үшiн ең төмен күнкөрiс деңгейiнiң шамасы – 36 018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базалық зейнетақы төлемінің ең төмен мөлшері – 20 191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зейнетақының ең төмен мөлшерi – 48 032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жәрдемақыларды және өзге де әлеуметтiк төлемдердi есептеу үшiн айлық есептiк көрсеткiш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базалық әлеуметтiк төлемдердiң мөлшерлерiн есептеу үшiн ең төмен күнкөрiс деңгейiнiң шамасы – 37 389 теңге.";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маусымдағы № 221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2021жылғы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134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Еңбек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көгалдандыру мен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Пайданылмаған (толық пайданылмаған)нысаналы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