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6f95" w14:textId="a2d6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130 "2022-2024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9 қыркүйектегі № 242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Жем қаласының бюджетін бекіту туралы" 2021 жылғы 30 желтоқсандағы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Жем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2022 жылғы 9 қыркүйектегі № 242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30 желтоқсандағы 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қаражаладыру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