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92c6d" w14:textId="c592c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2021 жылғы 30 желтоқсандағы № 135 "2022-2024 жылдарға арналған Егіндібұлақ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2022 жылғы 9 қыркүйектегі № 245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"2022-2024 жылдарға арналған Егіндібұлақ ауылдық округ бюджетін бекіту туралы" 2021 жылғы 30 желтоқсандағы № 135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Егіндібұлақ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42 933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42 240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43 097,5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- 164,5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164,5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164,5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2022 жылғы 9 қыркүйектегі № 245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2021 жылғы 30 желтоқсандағы № 135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Егіндібұлақ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1 366.7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жылғы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