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ffac" w14:textId="51bf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139 "2022-2024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9 қыркүйектегі № 249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Құмжарған ауылдық округ бюджетін бекіту туралы" 2021 жылғы 30 желтоқсандағы № 139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Құмжарған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57 414,4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2022 жылғы 9 қыркүйектегі № 249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