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d0358" w14:textId="d5d03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2021 жылғы 22 желтоқсандағы № 122 "2022-2024 жылдарға арналған Мұғалжар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2022 жылғы 18 қарашадағы № 254 шешімі. Мерзімі өткендіктен қолданыс тоқтатылды</w:t>
      </w:r>
    </w:p>
    <w:p>
      <w:pPr>
        <w:spacing w:after="0"/>
        <w:ind w:left="0"/>
        <w:jc w:val="both"/>
      </w:pPr>
      <w:bookmarkStart w:name="z2" w:id="0"/>
      <w:r>
        <w:rPr>
          <w:rFonts w:ascii="Times New Roman"/>
          <w:b w:val="false"/>
          <w:i w:val="false"/>
          <w:color w:val="000000"/>
          <w:sz w:val="28"/>
        </w:rPr>
        <w:t>
      Мұғалжар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Мұғалжар аудандық мәслихатының "2022-2024 жылдарға арналған Мұғалжар аудандық бюджетін бекіту туралы" 2021 жылғы 22 желтоқсандағы № 122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2022-2024 жылдарға арналған Мұғалжар аудандық бюджеті тиісінше 1, 2 және 3 қосымшаларға сәйкес, оның ішінде 2022 жылға мынадай көлемдерде бекітілсін:</w:t>
      </w:r>
    </w:p>
    <w:p>
      <w:pPr>
        <w:spacing w:after="0"/>
        <w:ind w:left="0"/>
        <w:jc w:val="both"/>
      </w:pPr>
      <w:r>
        <w:rPr>
          <w:rFonts w:ascii="Times New Roman"/>
          <w:b w:val="false"/>
          <w:i w:val="false"/>
          <w:color w:val="000000"/>
          <w:sz w:val="28"/>
        </w:rPr>
        <w:t>
      1) кірістер – 16 553 695,5 мың теңге:</w:t>
      </w:r>
    </w:p>
    <w:p>
      <w:pPr>
        <w:spacing w:after="0"/>
        <w:ind w:left="0"/>
        <w:jc w:val="both"/>
      </w:pPr>
      <w:r>
        <w:rPr>
          <w:rFonts w:ascii="Times New Roman"/>
          <w:b w:val="false"/>
          <w:i w:val="false"/>
          <w:color w:val="000000"/>
          <w:sz w:val="28"/>
        </w:rPr>
        <w:t>
      салықтық түсімдер – 12 223 973,1 мың теңге;</w:t>
      </w:r>
    </w:p>
    <w:p>
      <w:pPr>
        <w:spacing w:after="0"/>
        <w:ind w:left="0"/>
        <w:jc w:val="both"/>
      </w:pPr>
      <w:r>
        <w:rPr>
          <w:rFonts w:ascii="Times New Roman"/>
          <w:b w:val="false"/>
          <w:i w:val="false"/>
          <w:color w:val="000000"/>
          <w:sz w:val="28"/>
        </w:rPr>
        <w:t>
      салықтық емес түсімдер – 19 922 мың теңге;</w:t>
      </w:r>
    </w:p>
    <w:p>
      <w:pPr>
        <w:spacing w:after="0"/>
        <w:ind w:left="0"/>
        <w:jc w:val="both"/>
      </w:pPr>
      <w:r>
        <w:rPr>
          <w:rFonts w:ascii="Times New Roman"/>
          <w:b w:val="false"/>
          <w:i w:val="false"/>
          <w:color w:val="000000"/>
          <w:sz w:val="28"/>
        </w:rPr>
        <w:t>
      негізгі капиталды сатудан түсетін түсімдер – 39 674 мың теңге;</w:t>
      </w:r>
    </w:p>
    <w:p>
      <w:pPr>
        <w:spacing w:after="0"/>
        <w:ind w:left="0"/>
        <w:jc w:val="both"/>
      </w:pPr>
      <w:r>
        <w:rPr>
          <w:rFonts w:ascii="Times New Roman"/>
          <w:b w:val="false"/>
          <w:i w:val="false"/>
          <w:color w:val="000000"/>
          <w:sz w:val="28"/>
        </w:rPr>
        <w:t>
      трансферттер түсімі – 4 270 126,4 мың теңге;</w:t>
      </w:r>
    </w:p>
    <w:p>
      <w:pPr>
        <w:spacing w:after="0"/>
        <w:ind w:left="0"/>
        <w:jc w:val="both"/>
      </w:pPr>
      <w:r>
        <w:rPr>
          <w:rFonts w:ascii="Times New Roman"/>
          <w:b w:val="false"/>
          <w:i w:val="false"/>
          <w:color w:val="000000"/>
          <w:sz w:val="28"/>
        </w:rPr>
        <w:t>
      2) шығындар – 17 352 897,6 мың теңге;</w:t>
      </w:r>
    </w:p>
    <w:p>
      <w:pPr>
        <w:spacing w:after="0"/>
        <w:ind w:left="0"/>
        <w:jc w:val="both"/>
      </w:pPr>
      <w:r>
        <w:rPr>
          <w:rFonts w:ascii="Times New Roman"/>
          <w:b w:val="false"/>
          <w:i w:val="false"/>
          <w:color w:val="000000"/>
          <w:sz w:val="28"/>
        </w:rPr>
        <w:t>
      3) таза бюджеттік кредиттеу – 18 802 мың теңге:</w:t>
      </w:r>
    </w:p>
    <w:p>
      <w:pPr>
        <w:spacing w:after="0"/>
        <w:ind w:left="0"/>
        <w:jc w:val="both"/>
      </w:pPr>
      <w:r>
        <w:rPr>
          <w:rFonts w:ascii="Times New Roman"/>
          <w:b w:val="false"/>
          <w:i w:val="false"/>
          <w:color w:val="000000"/>
          <w:sz w:val="28"/>
        </w:rPr>
        <w:t>
      бюджеттік кредиттер – 120 984 мың теңге;</w:t>
      </w:r>
    </w:p>
    <w:p>
      <w:pPr>
        <w:spacing w:after="0"/>
        <w:ind w:left="0"/>
        <w:jc w:val="both"/>
      </w:pPr>
      <w:r>
        <w:rPr>
          <w:rFonts w:ascii="Times New Roman"/>
          <w:b w:val="false"/>
          <w:i w:val="false"/>
          <w:color w:val="000000"/>
          <w:sz w:val="28"/>
        </w:rPr>
        <w:t>
      бюджеттік кредиттерді өтеу – 102 182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теңге: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- 818 004,1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818 004,1 мың теңге:</w:t>
      </w:r>
    </w:p>
    <w:p>
      <w:pPr>
        <w:spacing w:after="0"/>
        <w:ind w:left="0"/>
        <w:jc w:val="both"/>
      </w:pPr>
      <w:r>
        <w:rPr>
          <w:rFonts w:ascii="Times New Roman"/>
          <w:b w:val="false"/>
          <w:i w:val="false"/>
          <w:color w:val="000000"/>
          <w:sz w:val="28"/>
        </w:rPr>
        <w:t>
      қарыздар түсімі –117 784 мың теңге;</w:t>
      </w:r>
    </w:p>
    <w:p>
      <w:pPr>
        <w:spacing w:after="0"/>
        <w:ind w:left="0"/>
        <w:jc w:val="both"/>
      </w:pPr>
      <w:r>
        <w:rPr>
          <w:rFonts w:ascii="Times New Roman"/>
          <w:b w:val="false"/>
          <w:i w:val="false"/>
          <w:color w:val="000000"/>
          <w:sz w:val="28"/>
        </w:rPr>
        <w:t>
      қарыздарды өтеу – 102 182 мың теңге;</w:t>
      </w:r>
    </w:p>
    <w:p>
      <w:pPr>
        <w:spacing w:after="0"/>
        <w:ind w:left="0"/>
        <w:jc w:val="both"/>
      </w:pPr>
      <w:r>
        <w:rPr>
          <w:rFonts w:ascii="Times New Roman"/>
          <w:b w:val="false"/>
          <w:i w:val="false"/>
          <w:color w:val="000000"/>
          <w:sz w:val="28"/>
        </w:rPr>
        <w:t>
      бюджет қаражатының пайдаланылатын қалдықтары – 802 402,1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2022 жылға арналған аудандық бюджетте республикалық бюджеттен және Қазақстан Республикасының Ұлттық қорынан кепiлдендірiлген трансферт мөлшері ағымдағы нысаналы трансферттер және даму трансферттер түскені ескерілсін:</w:t>
      </w:r>
    </w:p>
    <w:p>
      <w:pPr>
        <w:spacing w:after="0"/>
        <w:ind w:left="0"/>
        <w:jc w:val="both"/>
      </w:pPr>
      <w:r>
        <w:rPr>
          <w:rFonts w:ascii="Times New Roman"/>
          <w:b w:val="false"/>
          <w:i w:val="false"/>
          <w:color w:val="000000"/>
          <w:sz w:val="28"/>
        </w:rPr>
        <w:t>
      1) мемлекеттік атаулы әлеуметтік көмек төлеміне;</w:t>
      </w:r>
    </w:p>
    <w:p>
      <w:pPr>
        <w:spacing w:after="0"/>
        <w:ind w:left="0"/>
        <w:jc w:val="both"/>
      </w:pPr>
      <w:r>
        <w:rPr>
          <w:rFonts w:ascii="Times New Roman"/>
          <w:b w:val="false"/>
          <w:i w:val="false"/>
          <w:color w:val="000000"/>
          <w:sz w:val="28"/>
        </w:rPr>
        <w:t>
      2) арнаулы әлеуметтік қызметтер көрсету стандарттарын енгізуге;</w:t>
      </w:r>
    </w:p>
    <w:p>
      <w:pPr>
        <w:spacing w:after="0"/>
        <w:ind w:left="0"/>
        <w:jc w:val="both"/>
      </w:pPr>
      <w:r>
        <w:rPr>
          <w:rFonts w:ascii="Times New Roman"/>
          <w:b w:val="false"/>
          <w:i w:val="false"/>
          <w:color w:val="000000"/>
          <w:sz w:val="28"/>
        </w:rPr>
        <w:t>
      3)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4) мүгедектердің құқықтарын қамтамасыз ету және өмір сүру сапасын жақсартуға;</w:t>
      </w:r>
    </w:p>
    <w:p>
      <w:pPr>
        <w:spacing w:after="0"/>
        <w:ind w:left="0"/>
        <w:jc w:val="both"/>
      </w:pPr>
      <w:r>
        <w:rPr>
          <w:rFonts w:ascii="Times New Roman"/>
          <w:b w:val="false"/>
          <w:i w:val="false"/>
          <w:color w:val="000000"/>
          <w:sz w:val="28"/>
        </w:rPr>
        <w:t>
      5)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p>
      <w:pPr>
        <w:spacing w:after="0"/>
        <w:ind w:left="0"/>
        <w:jc w:val="both"/>
      </w:pPr>
      <w:r>
        <w:rPr>
          <w:rFonts w:ascii="Times New Roman"/>
          <w:b w:val="false"/>
          <w:i w:val="false"/>
          <w:color w:val="000000"/>
          <w:sz w:val="28"/>
        </w:rPr>
        <w:t>
      6)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7)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8)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9) "Бизнестің жол картасы-2025" бизнесті қолдау және дамытудың мемлекеттік бағдарламасы шеңберінде жаңа бизнес-идеяларды іске асыру үшін жас кәсіпкерлерге мемлекеттік гранттар беруге;</w:t>
      </w:r>
    </w:p>
    <w:p>
      <w:pPr>
        <w:spacing w:after="0"/>
        <w:ind w:left="0"/>
        <w:jc w:val="both"/>
      </w:pPr>
      <w:r>
        <w:rPr>
          <w:rFonts w:ascii="Times New Roman"/>
          <w:b w:val="false"/>
          <w:i w:val="false"/>
          <w:color w:val="000000"/>
          <w:sz w:val="28"/>
        </w:rPr>
        <w:t>
      10) көлік инфрақұрылымының басым жобаларын қаржыландыруға;</w:t>
      </w:r>
    </w:p>
    <w:p>
      <w:pPr>
        <w:spacing w:after="0"/>
        <w:ind w:left="0"/>
        <w:jc w:val="both"/>
      </w:pPr>
      <w:r>
        <w:rPr>
          <w:rFonts w:ascii="Times New Roman"/>
          <w:b w:val="false"/>
          <w:i w:val="false"/>
          <w:color w:val="000000"/>
          <w:sz w:val="28"/>
        </w:rPr>
        <w:t>
      11) жұмыс істейтін жастарға коммуналдық тұрғын үй қорына тұрғын үй сатып алуға;</w:t>
      </w:r>
    </w:p>
    <w:p>
      <w:pPr>
        <w:spacing w:after="0"/>
        <w:ind w:left="0"/>
        <w:jc w:val="both"/>
      </w:pPr>
      <w:r>
        <w:rPr>
          <w:rFonts w:ascii="Times New Roman"/>
          <w:b w:val="false"/>
          <w:i w:val="false"/>
          <w:color w:val="000000"/>
          <w:sz w:val="28"/>
        </w:rPr>
        <w:t>
      12) коммуналдық шаруашылықты дамытуға;</w:t>
      </w:r>
    </w:p>
    <w:p>
      <w:pPr>
        <w:spacing w:after="0"/>
        <w:ind w:left="0"/>
        <w:jc w:val="both"/>
      </w:pPr>
      <w:r>
        <w:rPr>
          <w:rFonts w:ascii="Times New Roman"/>
          <w:b w:val="false"/>
          <w:i w:val="false"/>
          <w:color w:val="000000"/>
          <w:sz w:val="28"/>
        </w:rPr>
        <w:t>
      13)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14) ауылдық елді мекендерді сумен жабдықтау және су бұру жүйелерін дамытуға;</w:t>
      </w:r>
    </w:p>
    <w:p>
      <w:pPr>
        <w:spacing w:after="0"/>
        <w:ind w:left="0"/>
        <w:jc w:val="both"/>
      </w:pPr>
      <w:r>
        <w:rPr>
          <w:rFonts w:ascii="Times New Roman"/>
          <w:b w:val="false"/>
          <w:i w:val="false"/>
          <w:color w:val="000000"/>
          <w:sz w:val="28"/>
        </w:rPr>
        <w:t>
      15) газ тасымалдау жүйесін дамытуға;</w:t>
      </w:r>
    </w:p>
    <w:p>
      <w:pPr>
        <w:spacing w:after="0"/>
        <w:ind w:left="0"/>
        <w:jc w:val="both"/>
      </w:pPr>
      <w:r>
        <w:rPr>
          <w:rFonts w:ascii="Times New Roman"/>
          <w:b w:val="false"/>
          <w:i w:val="false"/>
          <w:color w:val="000000"/>
          <w:sz w:val="28"/>
        </w:rPr>
        <w:t>
      16) көлік инфрақұрылымын дамытуға;</w:t>
      </w:r>
    </w:p>
    <w:p>
      <w:pPr>
        <w:spacing w:after="0"/>
        <w:ind w:left="0"/>
        <w:jc w:val="both"/>
      </w:pPr>
      <w:r>
        <w:rPr>
          <w:rFonts w:ascii="Times New Roman"/>
          <w:b w:val="false"/>
          <w:i w:val="false"/>
          <w:color w:val="000000"/>
          <w:sz w:val="28"/>
        </w:rPr>
        <w:t>
      17) мәслихаттар депутаттары қызметінің тиімділігін арттыруға.</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әкімдігінің қаулысы негізінде айқындалады.";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"9. 2022 жылға арналған аудандық бюджетте облыстық бюджеттен ағымдағы нысаналы трансферттер және даму трансферттері түскені ескерілсін:</w:t>
      </w:r>
    </w:p>
    <w:p>
      <w:pPr>
        <w:spacing w:after="0"/>
        <w:ind w:left="0"/>
        <w:jc w:val="both"/>
      </w:pPr>
      <w:r>
        <w:rPr>
          <w:rFonts w:ascii="Times New Roman"/>
          <w:b w:val="false"/>
          <w:i w:val="false"/>
          <w:color w:val="000000"/>
          <w:sz w:val="28"/>
        </w:rPr>
        <w:t>
      1) коммуналдық тұрғын үй қорының тұрғын үйін салуға және (немесе) қайта жаңғыртуға;</w:t>
      </w:r>
    </w:p>
    <w:p>
      <w:pPr>
        <w:spacing w:after="0"/>
        <w:ind w:left="0"/>
        <w:jc w:val="both"/>
      </w:pPr>
      <w:r>
        <w:rPr>
          <w:rFonts w:ascii="Times New Roman"/>
          <w:b w:val="false"/>
          <w:i w:val="false"/>
          <w:color w:val="000000"/>
          <w:sz w:val="28"/>
        </w:rPr>
        <w:t>
      2) мемлекеттік атаулы әлеуметтік көмек төлеуге;</w:t>
      </w:r>
    </w:p>
    <w:p>
      <w:pPr>
        <w:spacing w:after="0"/>
        <w:ind w:left="0"/>
        <w:jc w:val="both"/>
      </w:pPr>
      <w:r>
        <w:rPr>
          <w:rFonts w:ascii="Times New Roman"/>
          <w:b w:val="false"/>
          <w:i w:val="false"/>
          <w:color w:val="000000"/>
          <w:sz w:val="28"/>
        </w:rPr>
        <w:t>
      3)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4) "Ауыл-Ел бесігі" жобасы шеңберінде ауылдық елді мекендерде әлеуметтік және инженерлік инфрақұрылымды дамытуға;</w:t>
      </w:r>
    </w:p>
    <w:p>
      <w:pPr>
        <w:spacing w:after="0"/>
        <w:ind w:left="0"/>
        <w:jc w:val="both"/>
      </w:pPr>
      <w:r>
        <w:rPr>
          <w:rFonts w:ascii="Times New Roman"/>
          <w:b w:val="false"/>
          <w:i w:val="false"/>
          <w:color w:val="000000"/>
          <w:sz w:val="28"/>
        </w:rPr>
        <w:t>
      5) коммуналдық шаруашылықты дамытуға;</w:t>
      </w:r>
    </w:p>
    <w:p>
      <w:pPr>
        <w:spacing w:after="0"/>
        <w:ind w:left="0"/>
        <w:jc w:val="both"/>
      </w:pPr>
      <w:r>
        <w:rPr>
          <w:rFonts w:ascii="Times New Roman"/>
          <w:b w:val="false"/>
          <w:i w:val="false"/>
          <w:color w:val="000000"/>
          <w:sz w:val="28"/>
        </w:rPr>
        <w:t>
      6) жылу-энергетикалық жүйені дамытуға;</w:t>
      </w:r>
    </w:p>
    <w:p>
      <w:pPr>
        <w:spacing w:after="0"/>
        <w:ind w:left="0"/>
        <w:jc w:val="both"/>
      </w:pPr>
      <w:r>
        <w:rPr>
          <w:rFonts w:ascii="Times New Roman"/>
          <w:b w:val="false"/>
          <w:i w:val="false"/>
          <w:color w:val="000000"/>
          <w:sz w:val="28"/>
        </w:rPr>
        <w:t>
      7) ауылдық елді мекендерді сумен жабдықтау және су бұру жүйелерін дамытуға;</w:t>
      </w:r>
    </w:p>
    <w:p>
      <w:pPr>
        <w:spacing w:after="0"/>
        <w:ind w:left="0"/>
        <w:jc w:val="both"/>
      </w:pPr>
      <w:r>
        <w:rPr>
          <w:rFonts w:ascii="Times New Roman"/>
          <w:b w:val="false"/>
          <w:i w:val="false"/>
          <w:color w:val="000000"/>
          <w:sz w:val="28"/>
        </w:rPr>
        <w:t>
      8) газ тасымалдау жүйесін дамытуға;</w:t>
      </w:r>
    </w:p>
    <w:p>
      <w:pPr>
        <w:spacing w:after="0"/>
        <w:ind w:left="0"/>
        <w:jc w:val="both"/>
      </w:pPr>
      <w:r>
        <w:rPr>
          <w:rFonts w:ascii="Times New Roman"/>
          <w:b w:val="false"/>
          <w:i w:val="false"/>
          <w:color w:val="000000"/>
          <w:sz w:val="28"/>
        </w:rPr>
        <w:t>
      9) көлік инфрақұрылымын дамытуға;</w:t>
      </w:r>
    </w:p>
    <w:p>
      <w:pPr>
        <w:spacing w:after="0"/>
        <w:ind w:left="0"/>
        <w:jc w:val="both"/>
      </w:pPr>
      <w:r>
        <w:rPr>
          <w:rFonts w:ascii="Times New Roman"/>
          <w:b w:val="false"/>
          <w:i w:val="false"/>
          <w:color w:val="000000"/>
          <w:sz w:val="28"/>
        </w:rPr>
        <w:t>
      10) көлік инфрақұрылымының басым жобаларын қаржыландыру;</w:t>
      </w:r>
    </w:p>
    <w:p>
      <w:pPr>
        <w:spacing w:after="0"/>
        <w:ind w:left="0"/>
        <w:jc w:val="both"/>
      </w:pPr>
      <w:r>
        <w:rPr>
          <w:rFonts w:ascii="Times New Roman"/>
          <w:b w:val="false"/>
          <w:i w:val="false"/>
          <w:color w:val="000000"/>
          <w:sz w:val="28"/>
        </w:rPr>
        <w:t>
      11)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12) нәтижелі жұмыспен қамтуды және жаппай кәсіпкерлікті дамыту бағдарламасы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13) Бизнестің жол картасы-2025 кәсіпкерлікті қолдау мен дамытудың мемлекеттік бағдарламасы саясында жас кәсіпкерлерге жаңа бизнес-идеяларыды іске асыру үшін мемлекеттік гранттар беруге;</w:t>
      </w:r>
    </w:p>
    <w:p>
      <w:pPr>
        <w:spacing w:after="0"/>
        <w:ind w:left="0"/>
        <w:jc w:val="both"/>
      </w:pPr>
      <w:r>
        <w:rPr>
          <w:rFonts w:ascii="Times New Roman"/>
          <w:b w:val="false"/>
          <w:i w:val="false"/>
          <w:color w:val="000000"/>
          <w:sz w:val="28"/>
        </w:rPr>
        <w:t>
      14) газбен жабдықтау нысандарына техникалық қызмет көрсетуге.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әкімдігінің қаулысы негізінде айқындалады."; </w:t>
      </w:r>
    </w:p>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2022 жылғы 18 </w:t>
            </w:r>
            <w:r>
              <w:br/>
            </w:r>
            <w:r>
              <w:rPr>
                <w:rFonts w:ascii="Times New Roman"/>
                <w:b w:val="false"/>
                <w:i w:val="false"/>
                <w:color w:val="000000"/>
                <w:sz w:val="20"/>
              </w:rPr>
              <w:t xml:space="preserve">қарашадағы № 254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22 </w:t>
            </w:r>
            <w:r>
              <w:br/>
            </w:r>
            <w:r>
              <w:rPr>
                <w:rFonts w:ascii="Times New Roman"/>
                <w:b w:val="false"/>
                <w:i w:val="false"/>
                <w:color w:val="000000"/>
                <w:sz w:val="20"/>
              </w:rPr>
              <w:t xml:space="preserve">желтоқсандағы № 122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Мұғалжар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16 553 695,5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12 223 973,1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9 174 160,1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9 174 160,1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4 270 126,4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4 270 023,9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4 270 023,9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17 352 897,6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1 601 169,9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222 558,6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688 657,7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636 679,2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601 658,9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1 507 928,4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1 277 430,1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1 277 430,1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736 128,1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1 267 572,3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963 545,5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700 940,3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830 070,8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361 976,5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358 858,5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358 858,5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2 200 798,8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2 200 798,8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2 200 798,8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9 284 166,6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9 284 166,6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9 284 166,6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-818 004,1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818 004,1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802 402,1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802 402,1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802 402,1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802 402,1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2022 жылғы 18 </w:t>
            </w:r>
            <w:r>
              <w:br/>
            </w:r>
            <w:r>
              <w:rPr>
                <w:rFonts w:ascii="Times New Roman"/>
                <w:b w:val="false"/>
                <w:i w:val="false"/>
                <w:color w:val="000000"/>
                <w:sz w:val="20"/>
              </w:rPr>
              <w:t xml:space="preserve">қарашадағы № 254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22 </w:t>
            </w:r>
            <w:r>
              <w:br/>
            </w:r>
            <w:r>
              <w:rPr>
                <w:rFonts w:ascii="Times New Roman"/>
                <w:b w:val="false"/>
                <w:i w:val="false"/>
                <w:color w:val="000000"/>
                <w:sz w:val="20"/>
              </w:rPr>
              <w:t xml:space="preserve">желтоқсандағы № 122 шешіміне </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Аудандық бюджеттен аудандық маңызы бар қала және ауылдық округ бюджеттеріне 2022 жылға берілетін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163351,1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681 753,9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