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4557" w14:textId="12e4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131 "2022-2024 жылдарға арналған Ақкемер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24 қарашадағы № 264 шешімі.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Ақкемер ауылдық округ бюджетін бекіту туралы" 2021 жылғы 30 желтоқсандағы № 131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Ақкемер ауылдық округ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50 618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51 177,7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559,7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264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131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Ақкемер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