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ea91" w14:textId="69be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141 "2022-2024 жылдарға арналған Мұғалжар ауылы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24 қарашадағы № 274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Мұғалжар ауылы бюджетін бекіту туралы" 2021 жылғы 30 желтоқсандағы № 141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Мұғалжар ауылы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72 926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73 139,1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213,1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274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Мұғалжар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калаларда,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