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8223" w14:textId="23f8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143 "2022-2024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24 қарашадағы № 275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Талдысай ауылдық округ бюджетін бекіту туралы" 2021 жылғы 30 желтоқсандағы № 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Талдысай ауылдық округ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52 291,5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52 834,6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