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0619e6" w14:textId="d0619e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2023-2025 жылдарға арналған Қайыңды ауылдық округ бюджетін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Мұғалжар аудандық мәслихатының 2022 жылғы 29 желтоқсандағы № 295 шешімі</w:t>
      </w:r>
    </w:p>
    <w:p>
      <w:pPr>
        <w:spacing w:after="0"/>
        <w:ind w:left="0"/>
        <w:jc w:val="left"/>
      </w:pP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 тармағына және Қазақстан Республикасының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Мұғалжар аудандық мәслихаты ШЕШТІ: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2023-2025 жылдарға арналған Қайыңды ауылдық округ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ішінде, 2023 жылға мынадай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–52 714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12 669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40 045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53 019,2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-305,2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бюджет тапшылығын қаржыландыру (профицитін пайдалану) –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305,2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–305,2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 тармақ жаңа редакцияда– Ақтөбе облысы Мұғалжар аудандық мәслихатының 15.12.2023 </w:t>
      </w:r>
      <w:r>
        <w:rPr>
          <w:rFonts w:ascii="Times New Roman"/>
          <w:b w:val="false"/>
          <w:i w:val="false"/>
          <w:color w:val="000000"/>
          <w:sz w:val="28"/>
        </w:rPr>
        <w:t>№ 134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Қазақстан Республикасының "2023-2025 жылдарға арналған республикалық бюджет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8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белгіленгені еске және басшылыққа алынсын: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2023 жылғы 1 қаңтардан бастап: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жалақының ең төмен мөлшері – 70 000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зейнетақының ең төменгі мөлшері – 53 076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Қазақстан Республикасының заңнамасына сәйкес жәрдемақыларды және өзге де әлеуметтік төлемдерді есептеу үшін, сондай-ақ айыппұл санкцияларын, салықтар мен басқа да төлемдерді қолдану үшін айлық есептік көрсеткіш - 3 450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базалық әлеуметтік төлемдердің мөлшерлерін есептеу үшін ең төменгі күнкөріс деңгейінің шамасы – 40 567 теңге.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2023 жылға арналған Қайыңды ауылдық округ бюджетінде аудандық бюджеттен берілетін субвенция көлемі 29 836 мың теңге сомасында ескерілсін.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2023 жылға арналған Қайыңды ауылдық округ бюджетіне аудандық бюджеттен берілетін нысаналы ағымдағы трансферттер көлемі 7 459 мың теңге сомасында ескерілсін.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шешім 2023 жылдың 1 қаңтарынан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Мұғалжар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Мусенова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Мұғалжар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2022 жылғы 29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желтоқсандағы № 295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Қайыңды ауылдық округ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 қосымша жаңа редакцияда – Ақтөбе облысы Мұғалжар аудандық мәслихатының 15.12.2023 </w:t>
      </w:r>
      <w:r>
        <w:rPr>
          <w:rFonts w:ascii="Times New Roman"/>
          <w:b w:val="false"/>
          <w:i w:val="false"/>
          <w:color w:val="ff0000"/>
          <w:sz w:val="28"/>
        </w:rPr>
        <w:t>№ 134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52 714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40 045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53 019,2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40 094,2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40 094,2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40 094,2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38 074,2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10 986,1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10 986,1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10 986,1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10 986,1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-305,2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Мұғалжар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2022 жылғы 29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желтоқсандағы № 295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Қайыңды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49 437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72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42 406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49 437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Мұғалжар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2022 жылғы 29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желтоқсандағы № 295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Қайыңды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51 090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43 841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43 841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51 090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