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79098" w14:textId="5979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Құмсай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29 желтоқсандағы № 297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Құмсай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55 059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4 552,2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229,8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50 277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56 546,7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-1 487,7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1 487,7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1 487,7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редакцияда– Ақтөбе облысы Мұғалжар аудандық мәслихатының 15.12.2023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төменгі мөлшері – 53 076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мөлшерлерін есептеу үшін ең төмен күнкөріс деңгейінің шамасы – 40 567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Құмсай ауылдық округ бюджетінде аудандық бюджеттен берілетін субвенция көлемі 40 572 мың теңге сомасында ескерілсін.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297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Құмсай ауылдық округі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Мұғалжар аудандық мәслихатының 15.12.2023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1 951,6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297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Құмсай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297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Құмсай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