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86892" w14:textId="d9868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ауданы әкімдігінің 2021 жылғы 28 қазандағы № 222 "Темір ауданында коммуналдық көрсетілетін қызметтерді ұсыну қағидаларын бекіту туралы" қаулысына өзгеріс енгізу туралы</w:t>
      </w:r>
    </w:p>
    <w:p>
      <w:pPr>
        <w:spacing w:after="0"/>
        <w:ind w:left="0"/>
        <w:jc w:val="both"/>
      </w:pPr>
      <w:r>
        <w:rPr>
          <w:rFonts w:ascii="Times New Roman"/>
          <w:b w:val="false"/>
          <w:i w:val="false"/>
          <w:color w:val="000000"/>
          <w:sz w:val="28"/>
        </w:rPr>
        <w:t>Ақтөбе облысы Темір аудандық әкімдігінің 2022 жылғы 20 қаңтардағы № 7 қаулысы</w:t>
      </w:r>
    </w:p>
    <w:p>
      <w:pPr>
        <w:spacing w:after="0"/>
        <w:ind w:left="0"/>
        <w:jc w:val="both"/>
      </w:pPr>
      <w:bookmarkStart w:name="z2" w:id="0"/>
      <w:r>
        <w:rPr>
          <w:rFonts w:ascii="Times New Roman"/>
          <w:b w:val="false"/>
          <w:i w:val="false"/>
          <w:color w:val="000000"/>
          <w:sz w:val="28"/>
        </w:rPr>
        <w:t>
      Темір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Темір ауданы әкімдігінің 2021 жылғы 28 қазандағы № 222 "Темір ауданында коммуналдық көрсетілетін қызметтерді ұсыну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p>
    <w:bookmarkEnd w:id="1"/>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4" w:id="2"/>
    <w:p>
      <w:pPr>
        <w:spacing w:after="0"/>
        <w:ind w:left="0"/>
        <w:jc w:val="both"/>
      </w:pPr>
      <w:r>
        <w:rPr>
          <w:rFonts w:ascii="Times New Roman"/>
          <w:b w:val="false"/>
          <w:i w:val="false"/>
          <w:color w:val="000000"/>
          <w:sz w:val="28"/>
        </w:rPr>
        <w:t>
      2. "Темір аудандық тұрғын үй-коммуналдық шаруашылық, жолаушылар көлігі және автомобиль жолдары бөлімі" мемлекеттік мекемесі заңнамада көрсетілген тәртіппен:</w:t>
      </w:r>
    </w:p>
    <w:bookmarkEnd w:id="2"/>
    <w:p>
      <w:pPr>
        <w:spacing w:after="0"/>
        <w:ind w:left="0"/>
        <w:jc w:val="both"/>
      </w:pPr>
      <w:r>
        <w:rPr>
          <w:rFonts w:ascii="Times New Roman"/>
          <w:b w:val="false"/>
          <w:i w:val="false"/>
          <w:color w:val="000000"/>
          <w:sz w:val="28"/>
        </w:rPr>
        <w:t>
      1) осы қаулыны оны ресми жариялағаннан кейін, Темір ауданы әкімдігінің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Темір ауданы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Аманбаев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ауданы әкімдігінің 2022 жылғы 20 қаңтардағы № 7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ауданы әкімдігінің 2021 жылғы 28 қазандағы № 222 қаулысына қосымша</w:t>
            </w:r>
          </w:p>
        </w:tc>
      </w:tr>
    </w:tbl>
    <w:p>
      <w:pPr>
        <w:spacing w:after="0"/>
        <w:ind w:left="0"/>
        <w:jc w:val="left"/>
      </w:pPr>
      <w:r>
        <w:rPr>
          <w:rFonts w:ascii="Times New Roman"/>
          <w:b/>
          <w:i w:val="false"/>
          <w:color w:val="000000"/>
        </w:rPr>
        <w:t xml:space="preserve"> Темір ауданында Коммуналдық көрсетілетін қызметтерді ұсыну қағидалары 1-тарау. Жалпы ережелер</w:t>
      </w:r>
    </w:p>
    <w:p>
      <w:pPr>
        <w:spacing w:after="0"/>
        <w:ind w:left="0"/>
        <w:jc w:val="both"/>
      </w:pPr>
      <w:r>
        <w:rPr>
          <w:rFonts w:ascii="Times New Roman"/>
          <w:b w:val="false"/>
          <w:i w:val="false"/>
          <w:color w:val="000000"/>
          <w:sz w:val="28"/>
        </w:rPr>
        <w:t xml:space="preserve">
      1. Осы Темір ауданында Коммуналдық көрсетілетін қызметтерді ұсыну қағидалары (бұдан әрі – Қағидалар) "Тұрғын үй қатынастары туралы" Қазақстан Республикасы Заңының </w:t>
      </w:r>
      <w:r>
        <w:rPr>
          <w:rFonts w:ascii="Times New Roman"/>
          <w:b w:val="false"/>
          <w:i w:val="false"/>
          <w:color w:val="000000"/>
          <w:sz w:val="28"/>
        </w:rPr>
        <w:t>10-3 бабының</w:t>
      </w:r>
      <w:r>
        <w:rPr>
          <w:rFonts w:ascii="Times New Roman"/>
          <w:b w:val="false"/>
          <w:i w:val="false"/>
          <w:color w:val="000000"/>
          <w:sz w:val="28"/>
        </w:rPr>
        <w:t xml:space="preserve"> 2 тармағының 16) тармақшасына және Қазақстан Республикасы Индустрия және инфрақұрылымдық даму министрі міндетін атқарушының 2020 жылғы 29 сәуірдегі № 249 </w:t>
      </w:r>
      <w:r>
        <w:rPr>
          <w:rFonts w:ascii="Times New Roman"/>
          <w:b w:val="false"/>
          <w:i w:val="false"/>
          <w:color w:val="000000"/>
          <w:sz w:val="28"/>
        </w:rPr>
        <w:t>бұйрығымен</w:t>
      </w:r>
      <w:r>
        <w:rPr>
          <w:rFonts w:ascii="Times New Roman"/>
          <w:b w:val="false"/>
          <w:i w:val="false"/>
          <w:color w:val="000000"/>
          <w:sz w:val="28"/>
        </w:rPr>
        <w:t xml:space="preserve"> бекітілген " (Нормативтік құқықтық актілерді мемлекеттік тіркеу тізілімінде № 20542 болып тіркелген) коммуналдық көрсетілетін қызметтерді ұсынудың үлгілік қағидаларына сәйкес әзірленді және коммуналдық көрсетілетін қызметтерді ұсыну мен ақы төлеу тәртібін белгілейді.</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p>
      <w:pPr>
        <w:spacing w:after="0"/>
        <w:ind w:left="0"/>
        <w:jc w:val="both"/>
      </w:pPr>
      <w:r>
        <w:rPr>
          <w:rFonts w:ascii="Times New Roman"/>
          <w:b w:val="false"/>
          <w:i w:val="false"/>
          <w:color w:val="000000"/>
          <w:sz w:val="28"/>
        </w:rPr>
        <w:t>
      2)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p>
      <w:pPr>
        <w:spacing w:after="0"/>
        <w:ind w:left="0"/>
        <w:jc w:val="both"/>
      </w:pPr>
      <w:r>
        <w:rPr>
          <w:rFonts w:ascii="Times New Roman"/>
          <w:b w:val="false"/>
          <w:i w:val="false"/>
          <w:color w:val="000000"/>
          <w:sz w:val="28"/>
        </w:rPr>
        <w:t>
      3) жеткізуші – меншік нысанына қарамастан, бекітілген шартқа сәйкес тұтынушыларға коммуналдық қызметтер көрсететін заңды немесе жеке тұлға;</w:t>
      </w:r>
    </w:p>
    <w:p>
      <w:pPr>
        <w:spacing w:after="0"/>
        <w:ind w:left="0"/>
        <w:jc w:val="both"/>
      </w:pPr>
      <w:r>
        <w:rPr>
          <w:rFonts w:ascii="Times New Roman"/>
          <w:b w:val="false"/>
          <w:i w:val="false"/>
          <w:color w:val="000000"/>
          <w:sz w:val="28"/>
        </w:rPr>
        <w:t>
      4) жылумен жабдықтау – жылу энергиясын және (немесе) жылу жеткізгішті өндіру, беру, бөлу және тұтынушыларға сату жөніндегі қызмет;</w:t>
      </w:r>
    </w:p>
    <w:p>
      <w:pPr>
        <w:spacing w:after="0"/>
        <w:ind w:left="0"/>
        <w:jc w:val="both"/>
      </w:pPr>
      <w:r>
        <w:rPr>
          <w:rFonts w:ascii="Times New Roman"/>
          <w:b w:val="false"/>
          <w:i w:val="false"/>
          <w:color w:val="000000"/>
          <w:sz w:val="28"/>
        </w:rPr>
        <w:t>
      5)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p>
      <w:pPr>
        <w:spacing w:after="0"/>
        <w:ind w:left="0"/>
        <w:jc w:val="both"/>
      </w:pPr>
      <w:r>
        <w:rPr>
          <w:rFonts w:ascii="Times New Roman"/>
          <w:b w:val="false"/>
          <w:i w:val="false"/>
          <w:color w:val="000000"/>
          <w:sz w:val="28"/>
        </w:rPr>
        <w:t>
      6)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p>
      <w:pPr>
        <w:spacing w:after="0"/>
        <w:ind w:left="0"/>
        <w:jc w:val="both"/>
      </w:pPr>
      <w:r>
        <w:rPr>
          <w:rFonts w:ascii="Times New Roman"/>
          <w:b w:val="false"/>
          <w:i w:val="false"/>
          <w:color w:val="000000"/>
          <w:sz w:val="28"/>
        </w:rPr>
        <w:t>
      7)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8)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9)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p>
      <w:pPr>
        <w:spacing w:after="0"/>
        <w:ind w:left="0"/>
        <w:jc w:val="both"/>
      </w:pPr>
      <w:r>
        <w:rPr>
          <w:rFonts w:ascii="Times New Roman"/>
          <w:b w:val="false"/>
          <w:i w:val="false"/>
          <w:color w:val="000000"/>
          <w:sz w:val="28"/>
        </w:rPr>
        <w:t>
      10)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p>
      <w:pPr>
        <w:spacing w:after="0"/>
        <w:ind w:left="0"/>
        <w:jc w:val="both"/>
      </w:pPr>
      <w:r>
        <w:rPr>
          <w:rFonts w:ascii="Times New Roman"/>
          <w:b w:val="false"/>
          <w:i w:val="false"/>
          <w:color w:val="000000"/>
          <w:sz w:val="28"/>
        </w:rPr>
        <w:t>
      11)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p>
      <w:pPr>
        <w:spacing w:after="0"/>
        <w:ind w:left="0"/>
        <w:jc w:val="both"/>
      </w:pPr>
      <w:r>
        <w:rPr>
          <w:rFonts w:ascii="Times New Roman"/>
          <w:b w:val="false"/>
          <w:i w:val="false"/>
          <w:color w:val="000000"/>
          <w:sz w:val="28"/>
        </w:rPr>
        <w:t>
      12)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p>
      <w:pPr>
        <w:spacing w:after="0"/>
        <w:ind w:left="0"/>
        <w:jc w:val="both"/>
      </w:pPr>
      <w:r>
        <w:rPr>
          <w:rFonts w:ascii="Times New Roman"/>
          <w:b w:val="false"/>
          <w:i w:val="false"/>
          <w:color w:val="000000"/>
          <w:sz w:val="28"/>
        </w:rPr>
        <w:t>
      13)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p>
      <w:pPr>
        <w:spacing w:after="0"/>
        <w:ind w:left="0"/>
        <w:jc w:val="both"/>
      </w:pPr>
      <w:r>
        <w:rPr>
          <w:rFonts w:ascii="Times New Roman"/>
          <w:b w:val="false"/>
          <w:i w:val="false"/>
          <w:color w:val="000000"/>
          <w:sz w:val="28"/>
        </w:rPr>
        <w:t>
      14)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p>
      <w:pPr>
        <w:spacing w:after="0"/>
        <w:ind w:left="0"/>
        <w:jc w:val="both"/>
      </w:pPr>
      <w:r>
        <w:rPr>
          <w:rFonts w:ascii="Times New Roman"/>
          <w:b w:val="false"/>
          <w:i w:val="false"/>
          <w:color w:val="000000"/>
          <w:sz w:val="28"/>
        </w:rPr>
        <w:t>
      15)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p>
      <w:pPr>
        <w:spacing w:after="0"/>
        <w:ind w:left="0"/>
        <w:jc w:val="both"/>
      </w:pPr>
      <w:r>
        <w:rPr>
          <w:rFonts w:ascii="Times New Roman"/>
          <w:b w:val="false"/>
          <w:i w:val="false"/>
          <w:color w:val="000000"/>
          <w:sz w:val="28"/>
        </w:rPr>
        <w:t>
      16) тұрмыстық қатты қалдықтар – қатты нысандағы коммуналдық қалдықтар;</w:t>
      </w:r>
    </w:p>
    <w:p>
      <w:pPr>
        <w:spacing w:after="0"/>
        <w:ind w:left="0"/>
        <w:jc w:val="both"/>
      </w:pPr>
      <w:r>
        <w:rPr>
          <w:rFonts w:ascii="Times New Roman"/>
          <w:b w:val="false"/>
          <w:i w:val="false"/>
          <w:color w:val="000000"/>
          <w:sz w:val="28"/>
        </w:rPr>
        <w:t>
      17)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p>
      <w:pPr>
        <w:spacing w:after="0"/>
        <w:ind w:left="0"/>
        <w:jc w:val="both"/>
      </w:pPr>
      <w:r>
        <w:rPr>
          <w:rFonts w:ascii="Times New Roman"/>
          <w:b w:val="false"/>
          <w:i w:val="false"/>
          <w:color w:val="000000"/>
          <w:sz w:val="28"/>
        </w:rPr>
        <w:t>
      18) тұтынушы – коммуналдық көрсетілетін қызметтерді пайдаланатын немесе пайдалану ниеті бар жеке немесе заңды тұлға;</w:t>
      </w:r>
    </w:p>
    <w:p>
      <w:pPr>
        <w:spacing w:after="0"/>
        <w:ind w:left="0"/>
        <w:jc w:val="both"/>
      </w:pPr>
      <w:r>
        <w:rPr>
          <w:rFonts w:ascii="Times New Roman"/>
          <w:b w:val="false"/>
          <w:i w:val="false"/>
          <w:color w:val="000000"/>
          <w:sz w:val="28"/>
        </w:rPr>
        <w:t>
      19)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20)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w:t>
      </w:r>
    </w:p>
    <w:p>
      <w:pPr>
        <w:spacing w:after="0"/>
        <w:ind w:left="0"/>
        <w:jc w:val="both"/>
      </w:pPr>
      <w:r>
        <w:rPr>
          <w:rFonts w:ascii="Times New Roman"/>
          <w:b w:val="false"/>
          <w:i w:val="false"/>
          <w:color w:val="000000"/>
          <w:sz w:val="28"/>
        </w:rPr>
        <w:t>
      21) электрмен жабдықтау – электр энергиясын өндіру, беру және тұтынушыларға сату жөніндегі қызмет.</w:t>
      </w:r>
    </w:p>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p>
      <w:pPr>
        <w:spacing w:after="0"/>
        <w:ind w:left="0"/>
        <w:jc w:val="both"/>
      </w:pPr>
      <w:r>
        <w:rPr>
          <w:rFonts w:ascii="Times New Roman"/>
          <w:b w:val="false"/>
          <w:i w:val="false"/>
          <w:color w:val="000000"/>
          <w:sz w:val="28"/>
        </w:rPr>
        <w:t>
      Мүліктің меншік иелері бірлестіктері немесе жай серіктестіктер немесе көппәтерлі тұрғын үйді басқарушылар немесе басқарушы компаниялар арасында коммуналдық көрсетілетін қызметтерді ұсынатын ұйымдармен ынтымақтастық туралы шарттар жасалады.</w:t>
      </w:r>
    </w:p>
    <w:p>
      <w:pPr>
        <w:spacing w:after="0"/>
        <w:ind w:left="0"/>
        <w:jc w:val="both"/>
      </w:pPr>
      <w:r>
        <w:rPr>
          <w:rFonts w:ascii="Times New Roman"/>
          <w:b w:val="false"/>
          <w:i w:val="false"/>
          <w:color w:val="000000"/>
          <w:sz w:val="28"/>
        </w:rPr>
        <w:t>
      Сервистік қызмет субъектілерімен мүліктің меншік иелері бірлестіктері немесе жай серіктестіктер немесе көппәтерлі тұрғын үйді басқарушылар немесе басқарушы компаниялармен шарттар жасалады.</w:t>
      </w:r>
    </w:p>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w:t>
      </w:r>
    </w:p>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p>
      <w:pPr>
        <w:spacing w:after="0"/>
        <w:ind w:left="0"/>
        <w:jc w:val="both"/>
      </w:pPr>
      <w:r>
        <w:rPr>
          <w:rFonts w:ascii="Times New Roman"/>
          <w:b w:val="false"/>
          <w:i w:val="false"/>
          <w:color w:val="000000"/>
          <w:sz w:val="28"/>
        </w:rPr>
        <w:t>
      6) лифтілерге қызмет көрсету – лифтілердің өндірістік қауіпсіздігі талаптарына және "Лифтілер, экскалаторлар,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деген ұлттық стандартқа сәйкес – жыл ішінде тәулік бойы немесе шарт негізінде;</w:t>
      </w:r>
    </w:p>
    <w:p>
      <w:pPr>
        <w:spacing w:after="0"/>
        <w:ind w:left="0"/>
        <w:jc w:val="both"/>
      </w:pPr>
      <w:r>
        <w:rPr>
          <w:rFonts w:ascii="Times New Roman"/>
          <w:b w:val="false"/>
          <w:i w:val="false"/>
          <w:color w:val="000000"/>
          <w:sz w:val="28"/>
        </w:rPr>
        <w:t>
      7)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p>
      <w:pPr>
        <w:spacing w:after="0"/>
        <w:ind w:left="0"/>
        <w:jc w:val="left"/>
      </w:pPr>
      <w:r>
        <w:rPr>
          <w:rFonts w:ascii="Times New Roman"/>
          <w:b/>
          <w:i w:val="false"/>
          <w:color w:val="000000"/>
        </w:rPr>
        <w:t xml:space="preserve"> 3-тарау. Коммуналдық қызметтерді пайдалану және ұсыну процесін реттеудің тәртібі</w:t>
      </w:r>
    </w:p>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ұстауды қамтамасыз ету үшін сервистік қызмет субъектісімен шарт жасасады.</w:t>
      </w:r>
    </w:p>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жүйелерін, жылуды тұтыну жүйелерін сондай-ақ кондоминиум объектісінің ортақ меншігі болып табылатын есепке алу аспаптарын техникалық күйінде ұстауды қамтамасыз етеді.</w:t>
      </w:r>
    </w:p>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заңнамалық актiлерде өзгеше көзделмесе, энергиямен жабдықтаушы ұйымға жүктеледi.</w:t>
      </w:r>
    </w:p>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p>
      <w:pPr>
        <w:spacing w:after="0"/>
        <w:ind w:left="0"/>
        <w:jc w:val="both"/>
      </w:pPr>
      <w:r>
        <w:rPr>
          <w:rFonts w:ascii="Times New Roman"/>
          <w:b w:val="false"/>
          <w:i w:val="false"/>
          <w:color w:val="000000"/>
          <w:sz w:val="28"/>
        </w:rPr>
        <w:t xml:space="preserve">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 бабы</w:t>
      </w:r>
      <w:r>
        <w:rPr>
          <w:rFonts w:ascii="Times New Roman"/>
          <w:b w:val="false"/>
          <w:i w:val="false"/>
          <w:color w:val="000000"/>
          <w:sz w:val="28"/>
        </w:rPr>
        <w:t xml:space="preserve"> 1-тармағының 4-1) тармақшасына сәйкес жергілікті өкілді органдар бекіткен жылыту маусымына дайындық және оны өткізу қағидаларына сәйкес ұйымдастырады.</w:t>
      </w:r>
    </w:p>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p>
      <w:pPr>
        <w:spacing w:after="0"/>
        <w:ind w:left="0"/>
        <w:jc w:val="both"/>
      </w:pPr>
      <w:r>
        <w:rPr>
          <w:rFonts w:ascii="Times New Roman"/>
          <w:b w:val="false"/>
          <w:i w:val="false"/>
          <w:color w:val="000000"/>
          <w:sz w:val="28"/>
        </w:rPr>
        <w:t>
      20. Тұтынушы:</w:t>
      </w:r>
    </w:p>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 111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энергиясының бөлшек сауда нарығын ұйымдастыру және оның жұмыс істеуі, сондай-ақ осы нарықта қызмет көрсету қағидаларымен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p>
      <w:pPr>
        <w:spacing w:after="0"/>
        <w:ind w:left="0"/>
        <w:jc w:val="both"/>
      </w:pPr>
      <w:r>
        <w:rPr>
          <w:rFonts w:ascii="Times New Roman"/>
          <w:b w:val="false"/>
          <w:i w:val="false"/>
          <w:color w:val="000000"/>
          <w:sz w:val="28"/>
        </w:rPr>
        <w:t>
      21. Жеткізуші:</w:t>
      </w:r>
    </w:p>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p>
      <w:pPr>
        <w:spacing w:after="0"/>
        <w:ind w:left="0"/>
        <w:jc w:val="both"/>
      </w:pPr>
      <w:r>
        <w:rPr>
          <w:rFonts w:ascii="Times New Roman"/>
          <w:b w:val="false"/>
          <w:i w:val="false"/>
          <w:color w:val="000000"/>
          <w:sz w:val="28"/>
        </w:rPr>
        <w:t>
      22. Тұтынушы коммуналдық көрсетілетін қызметтер үшін төлемді жеткізуші жазып берген төлем құжаты бойынша төлейді.</w:t>
      </w:r>
    </w:p>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p>
      <w:pPr>
        <w:spacing w:after="0"/>
        <w:ind w:left="0"/>
        <w:jc w:val="both"/>
      </w:pPr>
      <w:r>
        <w:rPr>
          <w:rFonts w:ascii="Times New Roman"/>
          <w:b w:val="false"/>
          <w:i w:val="false"/>
          <w:color w:val="000000"/>
          <w:sz w:val="28"/>
        </w:rPr>
        <w:t>
      25. Есепке алу аспаптарының көрсеткіштерін алу жеткізуші немесе оның өкілі қызметтік куәлік ұсынған жағдайда немесе деректерді қашықтықтан беру құрылғылары арқылы ай сайын жүргізеді.</w:t>
      </w:r>
    </w:p>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10-24) тармақшасына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p>
      <w:pPr>
        <w:spacing w:after="0"/>
        <w:ind w:left="0"/>
        <w:jc w:val="both"/>
      </w:pPr>
      <w:r>
        <w:rPr>
          <w:rFonts w:ascii="Times New Roman"/>
          <w:b w:val="false"/>
          <w:i w:val="false"/>
          <w:color w:val="000000"/>
          <w:sz w:val="28"/>
        </w:rPr>
        <w:t xml:space="preserve">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Ақтөбе облысының әкімдігінің 2017 жылғы 1 ақпандағы № 16 "Ақтөбе облысында есептеу аспаптары жоқ тұтынушылар үшін газбен жабдықтау, электрмен жабдықтау, сумен жабдықтау, су бұру және жылумен жабдықтау жөніндегі коммуналдық көрсетілетін қызметтерді тұтыну нормаларын бекіту туралы (Нормативтік құқықтық актілерді мемлекеттік тіркеу тізілімінде № 110270 болып тіркелген) </w:t>
      </w:r>
      <w:r>
        <w:rPr>
          <w:rFonts w:ascii="Times New Roman"/>
          <w:b w:val="false"/>
          <w:i w:val="false"/>
          <w:color w:val="000000"/>
          <w:sz w:val="28"/>
        </w:rPr>
        <w:t>қаулысы</w:t>
      </w:r>
      <w:r>
        <w:rPr>
          <w:rFonts w:ascii="Times New Roman"/>
          <w:b w:val="false"/>
          <w:i w:val="false"/>
          <w:color w:val="000000"/>
          <w:sz w:val="28"/>
        </w:rPr>
        <w:t xml:space="preserve"> бойынша айқындалады.</w:t>
      </w:r>
    </w:p>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p>
      <w:pPr>
        <w:spacing w:after="0"/>
        <w:ind w:left="0"/>
        <w:jc w:val="both"/>
      </w:pPr>
      <w:r>
        <w:rPr>
          <w:rFonts w:ascii="Times New Roman"/>
          <w:b w:val="false"/>
          <w:i w:val="false"/>
          <w:color w:val="000000"/>
          <w:sz w:val="28"/>
        </w:rPr>
        <w:t>
      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p>
      <w:pPr>
        <w:spacing w:after="0"/>
        <w:ind w:left="0"/>
        <w:jc w:val="both"/>
      </w:pPr>
      <w:r>
        <w:rPr>
          <w:rFonts w:ascii="Times New Roman"/>
          <w:b w:val="false"/>
          <w:i w:val="false"/>
          <w:color w:val="000000"/>
          <w:sz w:val="28"/>
        </w:rPr>
        <w:t>
      30.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компаниянемесе коммуналдық көрсетілетін қызметтерді тікелей жеткізуші арқылы пәтерлер, тұрғын емес үй-жайлар меншік иелерінің жиналысында шешіледі.</w:t>
      </w:r>
    </w:p>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p>
      <w:pPr>
        <w:spacing w:after="0"/>
        <w:ind w:left="0"/>
        <w:jc w:val="left"/>
      </w:pPr>
      <w:r>
        <w:rPr>
          <w:rFonts w:ascii="Times New Roman"/>
          <w:b/>
          <w:i w:val="false"/>
          <w:color w:val="000000"/>
        </w:rPr>
        <w:t xml:space="preserve"> 5-тарау. Дауларды шешу тәртібі</w:t>
      </w:r>
    </w:p>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p>
      <w:pPr>
        <w:spacing w:after="0"/>
        <w:ind w:left="0"/>
        <w:jc w:val="both"/>
      </w:pPr>
      <w:r>
        <w:rPr>
          <w:rFonts w:ascii="Times New Roman"/>
          <w:b w:val="false"/>
          <w:i w:val="false"/>
          <w:color w:val="000000"/>
          <w:sz w:val="28"/>
        </w:rPr>
        <w:t>
      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p>
      <w:pPr>
        <w:spacing w:after="0"/>
        <w:ind w:left="0"/>
        <w:jc w:val="both"/>
      </w:pPr>
      <w:r>
        <w:rPr>
          <w:rFonts w:ascii="Times New Roman"/>
          <w:b w:val="false"/>
          <w:i w:val="false"/>
          <w:color w:val="000000"/>
          <w:sz w:val="28"/>
        </w:rPr>
        <w:t>
      Актіге тұтынушы және кемінде екі адам, оның ішінде: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қол қояды және жеткізушіге жіберіледі. Егер дау тараптардың келісімі бойынша шешілмесе, тұтынушы сотқа жүгінуге құқылы.</w:t>
      </w:r>
    </w:p>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p>
      <w:pPr>
        <w:spacing w:after="0"/>
        <w:ind w:left="0"/>
        <w:jc w:val="both"/>
      </w:pPr>
      <w:r>
        <w:rPr>
          <w:rFonts w:ascii="Times New Roman"/>
          <w:b w:val="false"/>
          <w:i w:val="false"/>
          <w:color w:val="000000"/>
          <w:sz w:val="28"/>
        </w:rPr>
        <w:t>
      Тұтынушы қол қоюдан бас тартса да, бірақ кем дегенде үш адамнан тұратын комиссия тіркеуге жататын болса, акт жарамды болып саналады: жеткізушінің өкілдері, үй кеңесі және меншік иелері қауымдастығының төрағасы немесе қарапайым серіктестіктің өкілі немесе көп пәтерлі үйдің менеджері немесе басқарушы компанияның өкілі.</w:t>
      </w:r>
    </w:p>
    <w:p>
      <w:pPr>
        <w:spacing w:after="0"/>
        <w:ind w:left="0"/>
        <w:jc w:val="both"/>
      </w:pPr>
      <w:r>
        <w:rPr>
          <w:rFonts w:ascii="Times New Roman"/>
          <w:b w:val="false"/>
          <w:i w:val="false"/>
          <w:color w:val="000000"/>
          <w:sz w:val="28"/>
        </w:rPr>
        <w:t>
      Акт тұтынушының қолдары болғанда жарамды болады. Акт тұтынушы қол қоюдан бас тартқан жағдайда, оны кемінде үш адамнан :жеткізушінің өкілі, үй кеңесінің мүшелерінен, мүліктің меншік иелері бірлестігінің төрағасынан немесе жай серіктестіктің сенім білдірілген адамынан не басқарушы компанияның өкілінен не көппәтерлі тұрғын үйді басқарушыдан тұратын комиссия ресімдеген жағдайда жарамды болып табылады.</w:t>
      </w:r>
    </w:p>
    <w:p>
      <w:pPr>
        <w:spacing w:after="0"/>
        <w:ind w:left="0"/>
        <w:jc w:val="both"/>
      </w:pPr>
      <w:r>
        <w:rPr>
          <w:rFonts w:ascii="Times New Roman"/>
          <w:b w:val="false"/>
          <w:i w:val="false"/>
          <w:color w:val="000000"/>
          <w:sz w:val="28"/>
        </w:rPr>
        <w:t>
      36.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p>
      <w:pPr>
        <w:spacing w:after="0"/>
        <w:ind w:left="0"/>
        <w:jc w:val="left"/>
      </w:pPr>
      <w:r>
        <w:rPr>
          <w:rFonts w:ascii="Times New Roman"/>
          <w:b/>
          <w:i w:val="false"/>
          <w:color w:val="000000"/>
        </w:rPr>
        <w:t xml:space="preserve"> 6-тарау. Қорытынды ережелер</w:t>
      </w:r>
    </w:p>
    <w:p>
      <w:pPr>
        <w:spacing w:after="0"/>
        <w:ind w:left="0"/>
        <w:jc w:val="both"/>
      </w:pPr>
      <w:r>
        <w:rPr>
          <w:rFonts w:ascii="Times New Roman"/>
          <w:b w:val="false"/>
          <w:i w:val="false"/>
          <w:color w:val="000000"/>
          <w:sz w:val="28"/>
        </w:rPr>
        <w:t>
      37. Коммуналдық көрсетілетін қызметтерді ұсыну саласындағы мәселелер Осы Қағидаларда реттелмеген, Қазақстан Республикасының өзге де заңнамалық актілерімен реттеледі.</w:t>
      </w:r>
    </w:p>
    <w:p>
      <w:pPr>
        <w:spacing w:after="0"/>
        <w:ind w:left="0"/>
        <w:jc w:val="both"/>
      </w:pPr>
      <w:r>
        <w:rPr>
          <w:rFonts w:ascii="Times New Roman"/>
          <w:b w:val="false"/>
          <w:i w:val="false"/>
          <w:color w:val="000000"/>
          <w:sz w:val="28"/>
        </w:rPr>
        <w:t>
      Осы Қағидалардан басқа жеткізушілер мен тұтынушылар энергетика, жылумен жабдықтау,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