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ad444" w14:textId="9ead4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аудандық мәслихатының "2022–2024 жылдарға арналған Тасқопа ауылдық округ бюджетін бекіту туралы" 2021 жылғы 30 желтоқсандағы № 155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2022 жылғы 5 сәуірдегі № 183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аудандық мәслихатының "2022–2024 жылдарға арналған Тасқопа ауылдық округ бюджетін бекіту туралы" 2021 жылғы 30 желтоқсандағы № 155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2022–2024 жылдарға арналған Тасқопа ауылдық округ бюджеті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38 101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36 371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35 348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38 111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 мың теңге.".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2022 жылғы 5 сәуірдегі № 183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2021 жылғы 30 желтоқсандагы № 155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Тасқопа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