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0cfd" w14:textId="9a70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Ақсай ауылдық округ бюджетін бекіту туралы" 2021 жылғы 30 желтоқсандағы № 148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16 қыркүйектегі № 232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Ақсай ауылдық округ бюджетін бекіту туралы" 2021 жылғы 30 желтоқсандағы № 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Ақсай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70 007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66 360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54 086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2 782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Ақсай ауылдық округ бюджетінде аудандық бюджеттен 10 302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трансфертердің аталған сомаларын бөлу Ақсай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2022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148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