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8bfe" w14:textId="6d38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Алтықарасу ауылдық округ бюджетін бекіту туралы" 2021 жылғы 30 желтоқсандағы № 149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16 қыркүйектегі № 233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Алтықарасу ауылдық округ бюджетін бекіту туралы" 2021 жылғы 30 желтоқсандағы № 149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Алтықарасу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85 117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82 289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42 803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86 144,2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1 027,2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1 027,2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Алтықарасу ауылдық округ бюджетінде аудандық бюджеттен 38 752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Алтықарасу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149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