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a2ac" w14:textId="e16a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Жақсымай ауылдық округ бюджетін бекіту туралы" 2021 жылғы 30 желтоқсандағы № 150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16 қыркүйектегі № 234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Жақсымай ауылдық округ бюджетін бекіту туралы" 2021 жылғы 30 желтоқсандағы № 150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Жақсымай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51 366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57 344,2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1 978,2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1 978,2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Жақсымай ауылдық округ бюджетінде аудандық бюджеттен 15 336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