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ca24" w14:textId="3c7c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Қайыңды ауылдық округ бюджетін бекіту туралы" 2021 жылғы 30 желтоқсандағы № 153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16 қыркүйектегі № 237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Қайынды ауылдық округ бюджетін бекіту туралы" 2021 жылғы 30 желтоқсандағы № 153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Қайыңды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55 202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53 543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42 158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Қайыңды ауылдық округ бюджетінде аудандық бюджеттен 9 683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