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17af" w14:textId="8de1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Ақсай ауылдық округ бюджетін бекіту туралы" 2021 жылғы 30 желтоқсандағы № 148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Ақсай ауылдық округ бюджетін бекіту туралы" 2021 жылғы 30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Ақсай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69 635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65 988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54 086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2 782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Ақсай ауылдық округ бюджетінде республикалық бюджеттен 1 600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трансфертердің аталған сомаларын бөлу Ақсай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148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