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8f4d" w14:textId="8f78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Жақсымай ауылдық округ бюджетін бекіту туралы" 2021 жылғы 30 желтоқсандағы № 150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30 қарашадағы № 254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Жақсымай ауылдық округ бюджетін бекіту туралы" 2021 жылғы 30 желтоқсандағы № 150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Жақсымай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56 097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52 097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58 075,2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1 978,2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1 978,2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Жақсымай ауылдық округ бюджетінде республикалық бюджеттен 598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Жақсымай ауылдық округ бюджетінде аудандық бюджеттен 16 126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