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9d07" w14:textId="bca9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Кеңқияқ ауылдық округ бюджетін бекіту туралы" 2021 жылғы 30 желтоқсандағы № 152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30 қарашадағы № 256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Кеңқияқ ауылдық округ бюджетін бекіту туралы" 2021 жылғы 30 желтоқсандағы № 152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Кеңқияқ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86 398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62 348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49 040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89 947,2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-3 549,2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3 549,2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3 549,2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жылға арналған Кеңқияқ ауылдық округ бюджетінде аудандық бюджеттен 1 700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5–2–тармақ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"5–2. 2022 жылға арналған Кеңқияқ ауылдық округ бюджетінде облыстық бюджеттен 9 000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Кеңкияқ аулдық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