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b9ac" w14:textId="2f9b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Саркөл ауылдық округ бюджетін бекіту туралы" 2021 жылғы 30 желтоқсандағы № 154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30 қарашадағы № 258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Саркөл ауылдық округ бюджетін бекіту туралы" 2021 жылғы 30 желтоқсандағы № 154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2022–2024 жылдарға арналған Саркөл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84 260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19 654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62 706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35 329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85 935,3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-1 675,3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1675,3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1 675,3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Саркөл ауылдық округ бюджетінде республикалық бюджеттен 1 034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Саркөл ауылдық округ әкімінің шешімі негізінде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2022 жылға арналған Саркөл ауылдық округ бюджетінде аудандық бюджеттен 26 343 мың теңге сомасында ағымдағы нысаналы трансферттердің түсімдері ескерілісін.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Саркөл ауылдық округ әкімінің шешімі негізінде айқындалады.".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2022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154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 трансферттерді қайтару)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пайдадану)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