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2fc28" w14:textId="712fc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аудандық мәслихатының "2022–2024 жылдарға арналған Ақсай ауылдық округ бюджетін бекіту туралы" 2021 жылғы 30 желтоқсандағы № 148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2022 жылғы 26 желтоқсандағы № 271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аудандық мәслихатының "2022–2024 жылдарға арналған Ақсай ауылдық округ бюджетін бекіту туралы" 2021 жылғы 30 желтоқсандағы № 148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2022–2024 жылдарға арналған Ақсай ауылдық округ бюджеті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69 370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3 180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65 988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54 086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72 152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-2 782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2 782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2 782 мың теңге.".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2022 жылғы 26 желтоқсандағы № 271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2021 жылғы 30 желтоқсандағы № 148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