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031a0" w14:textId="1d031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аудандық мәслихатының "2022–2024 жылдарға арналған Кеңқияқ ауылдық округ бюджетін бекіту туралы" 2021 жылғы 30 желтоқсандағы № 152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2022 жылғы 26 желтоқсандағы № 272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"2022–2024 жылдарға арналған Кеңқияқ ауылдық округ бюджетін бекіту туралы" 2021 жылғы 30 желтоқсандағы № 152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2022–2024 жылдарға арналған Кеңқияқ ауылдық округ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77 697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15 486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62 008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49 040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81 246,2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-3 549,2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3 549,2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3 549,2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5–1–тармақ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"5–1. 2022 жылға арналған Кеңқияқ ауылдық округ бюджетінде аудандық бюджеттен 1 360 мың теңге сомасында ағымдағы нысаналы трансферттердің түсімдері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Кеңқияқ ауылдық округ әкімінің шешімі негізінде айқындалады.".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2022 жылғы 26 желтоқсандағы № 272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2021 жылғы 30 желтоқсандағы № 152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Кеңқияқ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1 360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-3 549,2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3 549,2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