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89e3" w14:textId="58d8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Шұбарқұдық ауылдық округ бюджетін бекіту туралы" 2021 жылғы 30 желтоқсандағы № 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26 желтоқсандағы № 274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Шұбарқұдық ауылдық округ бюджетін бекіту туралы" 2021 жылғы 30 желтоқсандағы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Шұбарқұдық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365 541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325 693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368 000,5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2 459,5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2 459,5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Шұбарқұдық ауылдық округ бюджетінде аудандық бюджеттен 105 407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26 желтоқсандағы № 274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