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35a91" w14:textId="b335a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Ойыл аудандық бюджетін бекіту туралы</w:t>
      </w:r>
    </w:p>
    <w:p>
      <w:pPr>
        <w:spacing w:after="0"/>
        <w:ind w:left="0"/>
        <w:jc w:val="both"/>
      </w:pPr>
      <w:r>
        <w:rPr>
          <w:rFonts w:ascii="Times New Roman"/>
          <w:b w:val="false"/>
          <w:i w:val="false"/>
          <w:color w:val="000000"/>
          <w:sz w:val="28"/>
        </w:rPr>
        <w:t>Ақтөбе облысы Ойыл аудандық мәслихатының 2022 жылғы 26 желтоқсандағы № 192 шешімі</w:t>
      </w:r>
    </w:p>
    <w:p>
      <w:pPr>
        <w:spacing w:after="0"/>
        <w:ind w:left="0"/>
        <w:jc w:val="both"/>
      </w:pPr>
      <w:bookmarkStart w:name="z2" w:id="0"/>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 бабының</w:t>
      </w:r>
      <w:r>
        <w:rPr>
          <w:rFonts w:ascii="Times New Roman"/>
          <w:b w:val="false"/>
          <w:i w:val="false"/>
          <w:color w:val="000000"/>
          <w:sz w:val="28"/>
        </w:rPr>
        <w:t xml:space="preserve"> 2-тармағына,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Ойыл аудандық мәслихаты ШЕШТІ:</w:t>
      </w:r>
    </w:p>
    <w:bookmarkEnd w:id="0"/>
    <w:bookmarkStart w:name="z3" w:id="1"/>
    <w:p>
      <w:pPr>
        <w:spacing w:after="0"/>
        <w:ind w:left="0"/>
        <w:jc w:val="both"/>
      </w:pPr>
      <w:r>
        <w:rPr>
          <w:rFonts w:ascii="Times New Roman"/>
          <w:b w:val="false"/>
          <w:i w:val="false"/>
          <w:color w:val="000000"/>
          <w:sz w:val="28"/>
        </w:rPr>
        <w:t xml:space="preserve">
      1. 2023-2025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2023 жылға мынадай көлемде бекітілсін:</w:t>
      </w:r>
    </w:p>
    <w:bookmarkEnd w:id="1"/>
    <w:p>
      <w:pPr>
        <w:spacing w:after="0"/>
        <w:ind w:left="0"/>
        <w:jc w:val="both"/>
      </w:pPr>
      <w:r>
        <w:rPr>
          <w:rFonts w:ascii="Times New Roman"/>
          <w:b w:val="false"/>
          <w:i w:val="false"/>
          <w:color w:val="000000"/>
          <w:sz w:val="28"/>
        </w:rPr>
        <w:t>
      1) кірістер – 4 416 156,7 мың теңге, оның ішінде:</w:t>
      </w:r>
    </w:p>
    <w:p>
      <w:pPr>
        <w:spacing w:after="0"/>
        <w:ind w:left="0"/>
        <w:jc w:val="both"/>
      </w:pPr>
      <w:r>
        <w:rPr>
          <w:rFonts w:ascii="Times New Roman"/>
          <w:b w:val="false"/>
          <w:i w:val="false"/>
          <w:color w:val="000000"/>
          <w:sz w:val="28"/>
        </w:rPr>
        <w:t>
      салықтық түсімдер – 771 542 мың теңге;</w:t>
      </w:r>
    </w:p>
    <w:p>
      <w:pPr>
        <w:spacing w:after="0"/>
        <w:ind w:left="0"/>
        <w:jc w:val="both"/>
      </w:pPr>
      <w:r>
        <w:rPr>
          <w:rFonts w:ascii="Times New Roman"/>
          <w:b w:val="false"/>
          <w:i w:val="false"/>
          <w:color w:val="000000"/>
          <w:sz w:val="28"/>
        </w:rPr>
        <w:t>
      салықтық емес түсімдер – 30 471 мың теңге;</w:t>
      </w:r>
    </w:p>
    <w:p>
      <w:pPr>
        <w:spacing w:after="0"/>
        <w:ind w:left="0"/>
        <w:jc w:val="both"/>
      </w:pPr>
      <w:r>
        <w:rPr>
          <w:rFonts w:ascii="Times New Roman"/>
          <w:b w:val="false"/>
          <w:i w:val="false"/>
          <w:color w:val="000000"/>
          <w:sz w:val="28"/>
        </w:rPr>
        <w:t>
      негiзгi капиталды сатудан түсетiн түсiмдер – 653 мың теңге;</w:t>
      </w:r>
    </w:p>
    <w:p>
      <w:pPr>
        <w:spacing w:after="0"/>
        <w:ind w:left="0"/>
        <w:jc w:val="both"/>
      </w:pPr>
      <w:r>
        <w:rPr>
          <w:rFonts w:ascii="Times New Roman"/>
          <w:b w:val="false"/>
          <w:i w:val="false"/>
          <w:color w:val="000000"/>
          <w:sz w:val="28"/>
        </w:rPr>
        <w:t>
      трансферттер түсімі – 3 613 490,7 мың теңге;</w:t>
      </w:r>
    </w:p>
    <w:p>
      <w:pPr>
        <w:spacing w:after="0"/>
        <w:ind w:left="0"/>
        <w:jc w:val="both"/>
      </w:pPr>
      <w:r>
        <w:rPr>
          <w:rFonts w:ascii="Times New Roman"/>
          <w:b w:val="false"/>
          <w:i w:val="false"/>
          <w:color w:val="000000"/>
          <w:sz w:val="28"/>
        </w:rPr>
        <w:t>
      2) шығындар – 4 552 391,7 мың теңге;</w:t>
      </w:r>
    </w:p>
    <w:p>
      <w:pPr>
        <w:spacing w:after="0"/>
        <w:ind w:left="0"/>
        <w:jc w:val="both"/>
      </w:pPr>
      <w:r>
        <w:rPr>
          <w:rFonts w:ascii="Times New Roman"/>
          <w:b w:val="false"/>
          <w:i w:val="false"/>
          <w:color w:val="000000"/>
          <w:sz w:val="28"/>
        </w:rPr>
        <w:t>
      3) таза бюджеттік кредиттеу – -1 019 мың теңге, оның ішінде:</w:t>
      </w:r>
    </w:p>
    <w:p>
      <w:pPr>
        <w:spacing w:after="0"/>
        <w:ind w:left="0"/>
        <w:jc w:val="both"/>
      </w:pPr>
      <w:r>
        <w:rPr>
          <w:rFonts w:ascii="Times New Roman"/>
          <w:b w:val="false"/>
          <w:i w:val="false"/>
          <w:color w:val="000000"/>
          <w:sz w:val="28"/>
        </w:rPr>
        <w:t>
      бюджеттік кредиттер – 36 057 мың теңге;</w:t>
      </w:r>
    </w:p>
    <w:p>
      <w:pPr>
        <w:spacing w:after="0"/>
        <w:ind w:left="0"/>
        <w:jc w:val="both"/>
      </w:pPr>
      <w:r>
        <w:rPr>
          <w:rFonts w:ascii="Times New Roman"/>
          <w:b w:val="false"/>
          <w:i w:val="false"/>
          <w:color w:val="000000"/>
          <w:sz w:val="28"/>
        </w:rPr>
        <w:t>
      бюджеттік кредиттерді өтеу – 37 076 мың теңге;</w:t>
      </w:r>
    </w:p>
    <w:p>
      <w:pPr>
        <w:spacing w:after="0"/>
        <w:ind w:left="0"/>
        <w:jc w:val="both"/>
      </w:pPr>
      <w:r>
        <w:rPr>
          <w:rFonts w:ascii="Times New Roman"/>
          <w:b w:val="false"/>
          <w:i w:val="false"/>
          <w:color w:val="000000"/>
          <w:sz w:val="28"/>
        </w:rPr>
        <w:t xml:space="preserve">
      4) қаржы активтерiмен операциялар бойынша сальдо – 0 теңге, оның ішінде: </w:t>
      </w:r>
    </w:p>
    <w:p>
      <w:pPr>
        <w:spacing w:after="0"/>
        <w:ind w:left="0"/>
        <w:jc w:val="both"/>
      </w:pPr>
      <w:r>
        <w:rPr>
          <w:rFonts w:ascii="Times New Roman"/>
          <w:b w:val="false"/>
          <w:i w:val="false"/>
          <w:color w:val="000000"/>
          <w:sz w:val="28"/>
        </w:rPr>
        <w:t>
      қаржы активтерiн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-135 216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135 216 мың теңге, оның ішінде:</w:t>
      </w:r>
    </w:p>
    <w:p>
      <w:pPr>
        <w:spacing w:after="0"/>
        <w:ind w:left="0"/>
        <w:jc w:val="both"/>
      </w:pPr>
      <w:r>
        <w:rPr>
          <w:rFonts w:ascii="Times New Roman"/>
          <w:b w:val="false"/>
          <w:i w:val="false"/>
          <w:color w:val="000000"/>
          <w:sz w:val="28"/>
        </w:rPr>
        <w:t>
      қарыздар түсімі – 36 057 мың теңге;</w:t>
      </w:r>
    </w:p>
    <w:p>
      <w:pPr>
        <w:spacing w:after="0"/>
        <w:ind w:left="0"/>
        <w:jc w:val="both"/>
      </w:pPr>
      <w:r>
        <w:rPr>
          <w:rFonts w:ascii="Times New Roman"/>
          <w:b w:val="false"/>
          <w:i w:val="false"/>
          <w:color w:val="000000"/>
          <w:sz w:val="28"/>
        </w:rPr>
        <w:t>
      қарыздарды өтеу – 37 076 мың теңге;</w:t>
      </w:r>
    </w:p>
    <w:p>
      <w:pPr>
        <w:spacing w:after="0"/>
        <w:ind w:left="0"/>
        <w:jc w:val="both"/>
      </w:pPr>
      <w:r>
        <w:rPr>
          <w:rFonts w:ascii="Times New Roman"/>
          <w:b w:val="false"/>
          <w:i w:val="false"/>
          <w:color w:val="000000"/>
          <w:sz w:val="28"/>
        </w:rPr>
        <w:t>
      бюджет қаражатының пайдаланылатын қалдықтары – 136 235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Ақтөбе облысы Ойыл аудандық мәслихатының 21.12.2023 </w:t>
      </w:r>
      <w:r>
        <w:rPr>
          <w:rFonts w:ascii="Times New Roman"/>
          <w:b w:val="false"/>
          <w:i w:val="false"/>
          <w:color w:val="000000"/>
          <w:sz w:val="28"/>
        </w:rPr>
        <w:t>№ 91</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Аудандық бюджеттің кірісіне есептелетін болып белгіленсін:</w:t>
      </w:r>
    </w:p>
    <w:bookmarkEnd w:id="2"/>
    <w:p>
      <w:pPr>
        <w:spacing w:after="0"/>
        <w:ind w:left="0"/>
        <w:jc w:val="both"/>
      </w:pPr>
      <w:r>
        <w:rPr>
          <w:rFonts w:ascii="Times New Roman"/>
          <w:b w:val="false"/>
          <w:i w:val="false"/>
          <w:color w:val="000000"/>
          <w:sz w:val="28"/>
        </w:rPr>
        <w:t>
      1) ірі кәсіпкерлік субъектілерінен және мұнай секторы ұйымдарынан түсетін түсімдерді қоспағанда, заңды тұлғалардан алынатын корпоративтік табыс салығы;</w:t>
      </w:r>
    </w:p>
    <w:p>
      <w:pPr>
        <w:spacing w:after="0"/>
        <w:ind w:left="0"/>
        <w:jc w:val="both"/>
      </w:pPr>
      <w:r>
        <w:rPr>
          <w:rFonts w:ascii="Times New Roman"/>
          <w:b w:val="false"/>
          <w:i w:val="false"/>
          <w:color w:val="000000"/>
          <w:sz w:val="28"/>
        </w:rPr>
        <w:t>
      2) төлем көзінен салық салынатын табыстардан ұсталатын жеке табыс салығы;</w:t>
      </w:r>
    </w:p>
    <w:p>
      <w:pPr>
        <w:spacing w:after="0"/>
        <w:ind w:left="0"/>
        <w:jc w:val="both"/>
      </w:pPr>
      <w:r>
        <w:rPr>
          <w:rFonts w:ascii="Times New Roman"/>
          <w:b w:val="false"/>
          <w:i w:val="false"/>
          <w:color w:val="000000"/>
          <w:sz w:val="28"/>
        </w:rPr>
        <w:t>
      3) әлеуметтік салық;</w:t>
      </w:r>
    </w:p>
    <w:p>
      <w:pPr>
        <w:spacing w:after="0"/>
        <w:ind w:left="0"/>
        <w:jc w:val="both"/>
      </w:pPr>
      <w:r>
        <w:rPr>
          <w:rFonts w:ascii="Times New Roman"/>
          <w:b w:val="false"/>
          <w:i w:val="false"/>
          <w:color w:val="000000"/>
          <w:sz w:val="28"/>
        </w:rPr>
        <w:t>
      4) заңды тұлғалардың және жеке кәсіпкерлердің мүлкіне салынатын салық;</w:t>
      </w:r>
    </w:p>
    <w:p>
      <w:pPr>
        <w:spacing w:after="0"/>
        <w:ind w:left="0"/>
        <w:jc w:val="both"/>
      </w:pPr>
      <w:r>
        <w:rPr>
          <w:rFonts w:ascii="Times New Roman"/>
          <w:b w:val="false"/>
          <w:i w:val="false"/>
          <w:color w:val="000000"/>
          <w:sz w:val="28"/>
        </w:rPr>
        <w:t>
      5) жекелеген қызмет түрлерiмен айналысу құқығы үшiн алынатын лицензиялық алым;</w:t>
      </w:r>
    </w:p>
    <w:p>
      <w:pPr>
        <w:spacing w:after="0"/>
        <w:ind w:left="0"/>
        <w:jc w:val="both"/>
      </w:pPr>
      <w:r>
        <w:rPr>
          <w:rFonts w:ascii="Times New Roman"/>
          <w:b w:val="false"/>
          <w:i w:val="false"/>
          <w:color w:val="000000"/>
          <w:sz w:val="28"/>
        </w:rPr>
        <w:t>
      6) жергілікті бюджетке төленетін тіркелгені үшін алым;</w:t>
      </w:r>
    </w:p>
    <w:p>
      <w:pPr>
        <w:spacing w:after="0"/>
        <w:ind w:left="0"/>
        <w:jc w:val="both"/>
      </w:pPr>
      <w:r>
        <w:rPr>
          <w:rFonts w:ascii="Times New Roman"/>
          <w:b w:val="false"/>
          <w:i w:val="false"/>
          <w:color w:val="000000"/>
          <w:sz w:val="28"/>
        </w:rPr>
        <w:t>
      7) қызметтің жекелеген түрлерiмен айналысуға лицензияларды пайдаланғаны үшін төлемақы;</w:t>
      </w:r>
    </w:p>
    <w:p>
      <w:pPr>
        <w:spacing w:after="0"/>
        <w:ind w:left="0"/>
        <w:jc w:val="both"/>
      </w:pPr>
      <w:r>
        <w:rPr>
          <w:rFonts w:ascii="Times New Roman"/>
          <w:b w:val="false"/>
          <w:i w:val="false"/>
          <w:color w:val="000000"/>
          <w:sz w:val="28"/>
        </w:rPr>
        <w:t>
      8) жергілікті бюджетке төленетін мемлекеттік баж;</w:t>
      </w:r>
    </w:p>
    <w:p>
      <w:pPr>
        <w:spacing w:after="0"/>
        <w:ind w:left="0"/>
        <w:jc w:val="both"/>
      </w:pPr>
      <w:r>
        <w:rPr>
          <w:rFonts w:ascii="Times New Roman"/>
          <w:b w:val="false"/>
          <w:i w:val="false"/>
          <w:color w:val="000000"/>
          <w:sz w:val="28"/>
        </w:rPr>
        <w:t>
      9)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p>
      <w:pPr>
        <w:spacing w:after="0"/>
        <w:ind w:left="0"/>
        <w:jc w:val="both"/>
      </w:pPr>
      <w:r>
        <w:rPr>
          <w:rFonts w:ascii="Times New Roman"/>
          <w:b w:val="false"/>
          <w:i w:val="false"/>
          <w:color w:val="000000"/>
          <w:sz w:val="28"/>
        </w:rPr>
        <w:t>
      10) жеке тұлғаларға жергілікті бюджеттен берілген бюджеттік кредиттер бойынша сыйақылар;</w:t>
      </w:r>
    </w:p>
    <w:p>
      <w:pPr>
        <w:spacing w:after="0"/>
        <w:ind w:left="0"/>
        <w:jc w:val="both"/>
      </w:pPr>
      <w:r>
        <w:rPr>
          <w:rFonts w:ascii="Times New Roman"/>
          <w:b w:val="false"/>
          <w:i w:val="false"/>
          <w:color w:val="000000"/>
          <w:sz w:val="28"/>
        </w:rPr>
        <w:t>
      11) аудандық маңызы бар қалалардың, ауылдардың, кенттердің, ауылдық округтердің аппараттарына аудандық (облыстық маңызы бар қаланың) бюджетінен берілген кредиттер бойынша сыйақылар;</w:t>
      </w:r>
    </w:p>
    <w:p>
      <w:pPr>
        <w:spacing w:after="0"/>
        <w:ind w:left="0"/>
        <w:jc w:val="both"/>
      </w:pPr>
      <w:r>
        <w:rPr>
          <w:rFonts w:ascii="Times New Roman"/>
          <w:b w:val="false"/>
          <w:i w:val="false"/>
          <w:color w:val="000000"/>
          <w:sz w:val="28"/>
        </w:rPr>
        <w:t>
      12) иесіз мүлікті, белгіленген тәртіппен коммуналдық меншікке өтеусіз өткен мүлікті, қадағалаусыз жануарларды, олжаларды, сондай-ақ мұрагерлік құқығы бойынша мемлекетке өткен мүлікті сатудан алынатын түсімдер;</w:t>
      </w:r>
    </w:p>
    <w:p>
      <w:pPr>
        <w:spacing w:after="0"/>
        <w:ind w:left="0"/>
        <w:jc w:val="both"/>
      </w:pPr>
      <w:r>
        <w:rPr>
          <w:rFonts w:ascii="Times New Roman"/>
          <w:b w:val="false"/>
          <w:i w:val="false"/>
          <w:color w:val="000000"/>
          <w:sz w:val="28"/>
        </w:rPr>
        <w:t>
      13)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p>
    <w:p>
      <w:pPr>
        <w:spacing w:after="0"/>
        <w:ind w:left="0"/>
        <w:jc w:val="both"/>
      </w:pPr>
      <w:r>
        <w:rPr>
          <w:rFonts w:ascii="Times New Roman"/>
          <w:b w:val="false"/>
          <w:i w:val="false"/>
          <w:color w:val="000000"/>
          <w:sz w:val="28"/>
        </w:rPr>
        <w:t>
      14) бұрын жергілікті бюджеттен алынған, пайдаланылмаған қаражаттардың қайтарылуы;</w:t>
      </w:r>
    </w:p>
    <w:p>
      <w:pPr>
        <w:spacing w:after="0"/>
        <w:ind w:left="0"/>
        <w:jc w:val="both"/>
      </w:pPr>
      <w:r>
        <w:rPr>
          <w:rFonts w:ascii="Times New Roman"/>
          <w:b w:val="false"/>
          <w:i w:val="false"/>
          <w:color w:val="000000"/>
          <w:sz w:val="28"/>
        </w:rPr>
        <w:t>
      15) жергілікті бюджетке түсетін салықтық емес басқа да түсімдер;</w:t>
      </w:r>
    </w:p>
    <w:p>
      <w:pPr>
        <w:spacing w:after="0"/>
        <w:ind w:left="0"/>
        <w:jc w:val="both"/>
      </w:pPr>
      <w:r>
        <w:rPr>
          <w:rFonts w:ascii="Times New Roman"/>
          <w:b w:val="false"/>
          <w:i w:val="false"/>
          <w:color w:val="000000"/>
          <w:sz w:val="28"/>
        </w:rPr>
        <w:t>
      16) жер учаскелерін сатудан түсетін түсімдер.</w:t>
      </w:r>
    </w:p>
    <w:bookmarkStart w:name="z5" w:id="3"/>
    <w:p>
      <w:pPr>
        <w:spacing w:after="0"/>
        <w:ind w:left="0"/>
        <w:jc w:val="both"/>
      </w:pPr>
      <w:r>
        <w:rPr>
          <w:rFonts w:ascii="Times New Roman"/>
          <w:b w:val="false"/>
          <w:i w:val="false"/>
          <w:color w:val="000000"/>
          <w:sz w:val="28"/>
        </w:rPr>
        <w:t xml:space="preserve">
      3. Қазақстан Республикасының 2022 жылғы 1 желтоқсандағы "2023 – 2025 жылдарға арналған республикалық бюджет туралы" Заңының </w:t>
      </w:r>
      <w:r>
        <w:rPr>
          <w:rFonts w:ascii="Times New Roman"/>
          <w:b w:val="false"/>
          <w:i w:val="false"/>
          <w:color w:val="000000"/>
          <w:sz w:val="28"/>
        </w:rPr>
        <w:t>8-бабына</w:t>
      </w:r>
      <w:r>
        <w:rPr>
          <w:rFonts w:ascii="Times New Roman"/>
          <w:b w:val="false"/>
          <w:i w:val="false"/>
          <w:color w:val="000000"/>
          <w:sz w:val="28"/>
        </w:rPr>
        <w:t xml:space="preserve"> сәйкес, белгіленгені еске және басшылыққа алынсын:</w:t>
      </w:r>
    </w:p>
    <w:bookmarkEnd w:id="3"/>
    <w:p>
      <w:pPr>
        <w:spacing w:after="0"/>
        <w:ind w:left="0"/>
        <w:jc w:val="both"/>
      </w:pPr>
      <w:r>
        <w:rPr>
          <w:rFonts w:ascii="Times New Roman"/>
          <w:b w:val="false"/>
          <w:i w:val="false"/>
          <w:color w:val="000000"/>
          <w:sz w:val="28"/>
        </w:rPr>
        <w:t>
      2023 жылғы 1 қаңтардан бастап:</w:t>
      </w:r>
    </w:p>
    <w:p>
      <w:pPr>
        <w:spacing w:after="0"/>
        <w:ind w:left="0"/>
        <w:jc w:val="both"/>
      </w:pPr>
      <w:r>
        <w:rPr>
          <w:rFonts w:ascii="Times New Roman"/>
          <w:b w:val="false"/>
          <w:i w:val="false"/>
          <w:color w:val="000000"/>
          <w:sz w:val="28"/>
        </w:rPr>
        <w:t>
      1) жалақының ең төмен мөлшерi – 70 000 теңге;</w:t>
      </w:r>
    </w:p>
    <w:p>
      <w:pPr>
        <w:spacing w:after="0"/>
        <w:ind w:left="0"/>
        <w:jc w:val="both"/>
      </w:pPr>
      <w:r>
        <w:rPr>
          <w:rFonts w:ascii="Times New Roman"/>
          <w:b w:val="false"/>
          <w:i w:val="false"/>
          <w:color w:val="000000"/>
          <w:sz w:val="28"/>
        </w:rPr>
        <w:t>
      2) айлық есептiк көрсеткiш – 3 450 теңге;</w:t>
      </w:r>
    </w:p>
    <w:p>
      <w:pPr>
        <w:spacing w:after="0"/>
        <w:ind w:left="0"/>
        <w:jc w:val="both"/>
      </w:pPr>
      <w:r>
        <w:rPr>
          <w:rFonts w:ascii="Times New Roman"/>
          <w:b w:val="false"/>
          <w:i w:val="false"/>
          <w:color w:val="000000"/>
          <w:sz w:val="28"/>
        </w:rPr>
        <w:t>
      3) базалық әлеуметтiк төлемдердiң мөлшерлерiн есептеу үшiн ең төмен күнкөрiс деңгейiнiң шамасы – 40 567 теңге.</w:t>
      </w:r>
    </w:p>
    <w:bookmarkStart w:name="z6" w:id="4"/>
    <w:p>
      <w:pPr>
        <w:spacing w:after="0"/>
        <w:ind w:left="0"/>
        <w:jc w:val="both"/>
      </w:pPr>
      <w:r>
        <w:rPr>
          <w:rFonts w:ascii="Times New Roman"/>
          <w:b w:val="false"/>
          <w:i w:val="false"/>
          <w:color w:val="000000"/>
          <w:sz w:val="28"/>
        </w:rPr>
        <w:t>
      4. 2023 жылға арналған аудандық бюджетте облыстық бюджеттен берілген субвенциялар көлемі 1 529 048 мың теңге сомасында көзделгені ескерілсін.</w:t>
      </w:r>
    </w:p>
    <w:bookmarkEnd w:id="4"/>
    <w:bookmarkStart w:name="z7" w:id="5"/>
    <w:p>
      <w:pPr>
        <w:spacing w:after="0"/>
        <w:ind w:left="0"/>
        <w:jc w:val="both"/>
      </w:pPr>
      <w:r>
        <w:rPr>
          <w:rFonts w:ascii="Times New Roman"/>
          <w:b w:val="false"/>
          <w:i w:val="false"/>
          <w:color w:val="000000"/>
          <w:sz w:val="28"/>
        </w:rPr>
        <w:t>
      5. 2023 жылға арналған аудандық бюджетте аудандық бюджеттен ауылдық округ бюджеттеріне берілетін субвенциялар көлемі 341 942 мың теңге сомасында көзделсін, оның ішінде:</w:t>
      </w:r>
    </w:p>
    <w:bookmarkEnd w:id="5"/>
    <w:p>
      <w:pPr>
        <w:spacing w:after="0"/>
        <w:ind w:left="0"/>
        <w:jc w:val="both"/>
      </w:pPr>
      <w:r>
        <w:rPr>
          <w:rFonts w:ascii="Times New Roman"/>
          <w:b w:val="false"/>
          <w:i w:val="false"/>
          <w:color w:val="000000"/>
          <w:sz w:val="28"/>
        </w:rPr>
        <w:t>
      Ойыл ауылдық округіне – 94 306 мың теңге;</w:t>
      </w:r>
    </w:p>
    <w:p>
      <w:pPr>
        <w:spacing w:after="0"/>
        <w:ind w:left="0"/>
        <w:jc w:val="both"/>
      </w:pPr>
      <w:r>
        <w:rPr>
          <w:rFonts w:ascii="Times New Roman"/>
          <w:b w:val="false"/>
          <w:i w:val="false"/>
          <w:color w:val="000000"/>
          <w:sz w:val="28"/>
        </w:rPr>
        <w:t>
      Ш.Берсиев атындағы ауылдық округіне – 35 881 мың теңге;</w:t>
      </w:r>
    </w:p>
    <w:p>
      <w:pPr>
        <w:spacing w:after="0"/>
        <w:ind w:left="0"/>
        <w:jc w:val="both"/>
      </w:pPr>
      <w:r>
        <w:rPr>
          <w:rFonts w:ascii="Times New Roman"/>
          <w:b w:val="false"/>
          <w:i w:val="false"/>
          <w:color w:val="000000"/>
          <w:sz w:val="28"/>
        </w:rPr>
        <w:t>
      Қараой ауылдық округіне – 41 331 мың теңге;</w:t>
      </w:r>
    </w:p>
    <w:p>
      <w:pPr>
        <w:spacing w:after="0"/>
        <w:ind w:left="0"/>
        <w:jc w:val="both"/>
      </w:pPr>
      <w:r>
        <w:rPr>
          <w:rFonts w:ascii="Times New Roman"/>
          <w:b w:val="false"/>
          <w:i w:val="false"/>
          <w:color w:val="000000"/>
          <w:sz w:val="28"/>
        </w:rPr>
        <w:t>
      Көптоғай ауылдық округіне – 44 438 мың теңге;</w:t>
      </w:r>
    </w:p>
    <w:p>
      <w:pPr>
        <w:spacing w:after="0"/>
        <w:ind w:left="0"/>
        <w:jc w:val="both"/>
      </w:pPr>
      <w:r>
        <w:rPr>
          <w:rFonts w:ascii="Times New Roman"/>
          <w:b w:val="false"/>
          <w:i w:val="false"/>
          <w:color w:val="000000"/>
          <w:sz w:val="28"/>
        </w:rPr>
        <w:t>
      Сарбие ауылдық округіне – 46 950 мың теңге;</w:t>
      </w:r>
    </w:p>
    <w:p>
      <w:pPr>
        <w:spacing w:after="0"/>
        <w:ind w:left="0"/>
        <w:jc w:val="both"/>
      </w:pPr>
      <w:r>
        <w:rPr>
          <w:rFonts w:ascii="Times New Roman"/>
          <w:b w:val="false"/>
          <w:i w:val="false"/>
          <w:color w:val="000000"/>
          <w:sz w:val="28"/>
        </w:rPr>
        <w:t>
      Қайыңды ауылдық округіне – 41 513 мың теңге;</w:t>
      </w:r>
    </w:p>
    <w:p>
      <w:pPr>
        <w:spacing w:after="0"/>
        <w:ind w:left="0"/>
        <w:jc w:val="both"/>
      </w:pPr>
      <w:r>
        <w:rPr>
          <w:rFonts w:ascii="Times New Roman"/>
          <w:b w:val="false"/>
          <w:i w:val="false"/>
          <w:color w:val="000000"/>
          <w:sz w:val="28"/>
        </w:rPr>
        <w:t>
      Саралжын ауылдық округіне – 36 523 мың теңге.</w:t>
      </w:r>
    </w:p>
    <w:p>
      <w:pPr>
        <w:spacing w:after="0"/>
        <w:ind w:left="0"/>
        <w:jc w:val="both"/>
      </w:pPr>
      <w:r>
        <w:rPr>
          <w:rFonts w:ascii="Times New Roman"/>
          <w:b w:val="false"/>
          <w:i w:val="false"/>
          <w:color w:val="000000"/>
          <w:sz w:val="28"/>
        </w:rPr>
        <w:t>
      6. 2023 жылға арналған аудандық бюджетте облыстық бюджет арқылы республикалық бюджеттен бюджеттік кредиттер түсетіні ескерілсін:</w:t>
      </w:r>
    </w:p>
    <w:p>
      <w:pPr>
        <w:spacing w:after="0"/>
        <w:ind w:left="0"/>
        <w:jc w:val="both"/>
      </w:pPr>
      <w:r>
        <w:rPr>
          <w:rFonts w:ascii="Times New Roman"/>
          <w:b w:val="false"/>
          <w:i w:val="false"/>
          <w:color w:val="000000"/>
          <w:sz w:val="28"/>
        </w:rPr>
        <w:t>
      1) мамандарды әлеуметтік қолдау шараларын іске асыруға – 36 225 мың теңге.</w:t>
      </w:r>
    </w:p>
    <w:p>
      <w:pPr>
        <w:spacing w:after="0"/>
        <w:ind w:left="0"/>
        <w:jc w:val="both"/>
      </w:pPr>
      <w:r>
        <w:rPr>
          <w:rFonts w:ascii="Times New Roman"/>
          <w:b w:val="false"/>
          <w:i w:val="false"/>
          <w:color w:val="000000"/>
          <w:sz w:val="28"/>
        </w:rPr>
        <w:t>
      Аталған бюджеттік кредиттердің сомасын бөлу аудан әкімдігі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Күші жойылды - Ақтөбе облысы Ойыл аудандық мәслихатының 21.12.2023 </w:t>
      </w:r>
      <w:r>
        <w:rPr>
          <w:rFonts w:ascii="Times New Roman"/>
          <w:b w:val="false"/>
          <w:i w:val="false"/>
          <w:color w:val="000000"/>
          <w:sz w:val="28"/>
        </w:rPr>
        <w:t>№ 91</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16" w:id="6"/>
    <w:p>
      <w:pPr>
        <w:spacing w:after="0"/>
        <w:ind w:left="0"/>
        <w:jc w:val="both"/>
      </w:pPr>
      <w:r>
        <w:rPr>
          <w:rFonts w:ascii="Times New Roman"/>
          <w:b w:val="false"/>
          <w:i w:val="false"/>
          <w:color w:val="000000"/>
          <w:sz w:val="28"/>
        </w:rPr>
        <w:t>
      7-1. 2023 жылға арналған аудандық бюджетте Қазақстан Республикасының Ұлттық қорынан ағымдағы нысаналы трансферттер түскені ескерілсін:</w:t>
      </w:r>
    </w:p>
    <w:bookmarkEnd w:id="6"/>
    <w:p>
      <w:pPr>
        <w:spacing w:after="0"/>
        <w:ind w:left="0"/>
        <w:jc w:val="both"/>
      </w:pPr>
      <w:r>
        <w:rPr>
          <w:rFonts w:ascii="Times New Roman"/>
          <w:b w:val="false"/>
          <w:i w:val="false"/>
          <w:color w:val="000000"/>
          <w:sz w:val="28"/>
        </w:rPr>
        <w:t>
      1) халықтың әлеуметтік осал топтары үшін коммуналдық тұрғын үй қорынан тұрғын үй сатып алуға – 67 200 мың теңге.</w:t>
      </w:r>
    </w:p>
    <w:p>
      <w:pPr>
        <w:spacing w:after="0"/>
        <w:ind w:left="0"/>
        <w:jc w:val="both"/>
      </w:pPr>
      <w:r>
        <w:rPr>
          <w:rFonts w:ascii="Times New Roman"/>
          <w:b w:val="false"/>
          <w:i w:val="false"/>
          <w:color w:val="000000"/>
          <w:sz w:val="28"/>
        </w:rPr>
        <w:t>
      Аталған ағымдағы нысаналы трансферттердің сомаларын бөлу аудан әкімдігі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7-1 тармақпен толықтырылды - Ақтөбе облысы Ойыл аудандық мәслихатының 21.04.2023 </w:t>
      </w:r>
      <w:r>
        <w:rPr>
          <w:rFonts w:ascii="Times New Roman"/>
          <w:b w:val="false"/>
          <w:i w:val="false"/>
          <w:color w:val="000000"/>
          <w:sz w:val="28"/>
        </w:rPr>
        <w:t>№ 11</w:t>
      </w:r>
      <w:r>
        <w:rPr>
          <w:rFonts w:ascii="Times New Roman"/>
          <w:b w:val="false"/>
          <w:i w:val="false"/>
          <w:color w:val="ff0000"/>
          <w:sz w:val="28"/>
        </w:rPr>
        <w:t xml:space="preserve"> шешімімен (01.01.2023 бастап қолданысқа енгізіледі); жаңа редакцияда - Ақтөбе облысы Ойыл аудандық мәслихатының 30.10.2023 </w:t>
      </w:r>
      <w:r>
        <w:rPr>
          <w:rFonts w:ascii="Times New Roman"/>
          <w:b w:val="false"/>
          <w:i w:val="false"/>
          <w:color w:val="000000"/>
          <w:sz w:val="28"/>
        </w:rPr>
        <w:t>№ 78</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8. 2023 жылға арналған аудандық бюджетте облыстық бюджеттен нысаналы даму трансферттері түскені ескерілсін:</w:t>
      </w:r>
    </w:p>
    <w:bookmarkEnd w:id="7"/>
    <w:p>
      <w:pPr>
        <w:spacing w:after="0"/>
        <w:ind w:left="0"/>
        <w:jc w:val="both"/>
      </w:pPr>
      <w:r>
        <w:rPr>
          <w:rFonts w:ascii="Times New Roman"/>
          <w:b w:val="false"/>
          <w:i w:val="false"/>
          <w:color w:val="000000"/>
          <w:sz w:val="28"/>
        </w:rPr>
        <w:t>
      1) ауылдық елді мекендерді сумен жабдықтау және су бұру жүйелерін дамытуға – 35 889 мың теңге;</w:t>
      </w:r>
    </w:p>
    <w:p>
      <w:pPr>
        <w:spacing w:after="0"/>
        <w:ind w:left="0"/>
        <w:jc w:val="both"/>
      </w:pPr>
      <w:r>
        <w:rPr>
          <w:rFonts w:ascii="Times New Roman"/>
          <w:b w:val="false"/>
          <w:i w:val="false"/>
          <w:color w:val="000000"/>
          <w:sz w:val="28"/>
        </w:rPr>
        <w:t>
      2) 2021 – 2025 жылдарға арналған кәсіпкерлікті дамыту жөніндегі ұлттық жоба шеңберінде индустриялық инфрақұрылымды дамытуға – 45 264 мың теңге.</w:t>
      </w:r>
    </w:p>
    <w:p>
      <w:pPr>
        <w:spacing w:after="0"/>
        <w:ind w:left="0"/>
        <w:jc w:val="both"/>
      </w:pPr>
      <w:r>
        <w:rPr>
          <w:rFonts w:ascii="Times New Roman"/>
          <w:b w:val="false"/>
          <w:i w:val="false"/>
          <w:color w:val="000000"/>
          <w:sz w:val="28"/>
        </w:rPr>
        <w:t>
      Аталған нысаналы даму трансферттерінің сомаларын бөлу аудан әкімдігі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 тармақ жаңа редакцияда - Ақтөбе облысы Ойыл аудандық мәслихатының 21.12.2023 </w:t>
      </w:r>
      <w:r>
        <w:rPr>
          <w:rFonts w:ascii="Times New Roman"/>
          <w:b w:val="false"/>
          <w:i w:val="false"/>
          <w:color w:val="000000"/>
          <w:sz w:val="28"/>
        </w:rPr>
        <w:t>№ 91</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9. 2023 жылға арналған аудандық бюджетте облыстық бюджеттен ағымдағы нысаналы трансферттер түскені ескерілсін:</w:t>
      </w:r>
    </w:p>
    <w:bookmarkEnd w:id="8"/>
    <w:p>
      <w:pPr>
        <w:spacing w:after="0"/>
        <w:ind w:left="0"/>
        <w:jc w:val="both"/>
      </w:pPr>
      <w:r>
        <w:rPr>
          <w:rFonts w:ascii="Times New Roman"/>
          <w:b w:val="false"/>
          <w:i w:val="false"/>
          <w:color w:val="000000"/>
          <w:sz w:val="28"/>
        </w:rPr>
        <w:t>
      1) көлiк инфрақұрылымының басым жобаларын іске асыруға – 1 688 349 мың теңге;</w:t>
      </w:r>
    </w:p>
    <w:p>
      <w:pPr>
        <w:spacing w:after="0"/>
        <w:ind w:left="0"/>
        <w:jc w:val="both"/>
      </w:pPr>
      <w:r>
        <w:rPr>
          <w:rFonts w:ascii="Times New Roman"/>
          <w:b w:val="false"/>
          <w:i w:val="false"/>
          <w:color w:val="000000"/>
          <w:sz w:val="28"/>
        </w:rPr>
        <w:t>
      2) мемлекеттік атаулы әлеуметтік көмекті төлеуге – 36 295 мың теңге;</w:t>
      </w:r>
    </w:p>
    <w:p>
      <w:pPr>
        <w:spacing w:after="0"/>
        <w:ind w:left="0"/>
        <w:jc w:val="both"/>
      </w:pPr>
      <w:r>
        <w:rPr>
          <w:rFonts w:ascii="Times New Roman"/>
          <w:b w:val="false"/>
          <w:i w:val="false"/>
          <w:color w:val="000000"/>
          <w:sz w:val="28"/>
        </w:rPr>
        <w:t>
      3) балаларға кепілдендірілген әлеуметтік пакетке – 7 461 мың теңге;</w:t>
      </w:r>
    </w:p>
    <w:p>
      <w:pPr>
        <w:spacing w:after="0"/>
        <w:ind w:left="0"/>
        <w:jc w:val="both"/>
      </w:pPr>
      <w:r>
        <w:rPr>
          <w:rFonts w:ascii="Times New Roman"/>
          <w:b w:val="false"/>
          <w:i w:val="false"/>
          <w:color w:val="000000"/>
          <w:sz w:val="28"/>
        </w:rPr>
        <w:t>
      4) Қазақстан Республикасында мүгедектігі бар адамдардың құқықтарын қамтамасыз етуге және өмір сүру сапасын жақсартуға – 34 453 мың теңге;</w:t>
      </w:r>
    </w:p>
    <w:p>
      <w:pPr>
        <w:spacing w:after="0"/>
        <w:ind w:left="0"/>
        <w:jc w:val="both"/>
      </w:pPr>
      <w:r>
        <w:rPr>
          <w:rFonts w:ascii="Times New Roman"/>
          <w:b w:val="false"/>
          <w:i w:val="false"/>
          <w:color w:val="000000"/>
          <w:sz w:val="28"/>
        </w:rPr>
        <w:t>
      5) еңбек нарығын дамытуға – 164 283 мың теңге;</w:t>
      </w:r>
    </w:p>
    <w:p>
      <w:pPr>
        <w:spacing w:after="0"/>
        <w:ind w:left="0"/>
        <w:jc w:val="both"/>
      </w:pPr>
      <w:r>
        <w:rPr>
          <w:rFonts w:ascii="Times New Roman"/>
          <w:b w:val="false"/>
          <w:i w:val="false"/>
          <w:color w:val="000000"/>
          <w:sz w:val="28"/>
        </w:rPr>
        <w:t>
      6) үкіметтік емес ұйымдарда мемлекеттік әлеуметтік тапсырысты орналастыруға – 5 192 мың теңге.</w:t>
      </w:r>
    </w:p>
    <w:p>
      <w:pPr>
        <w:spacing w:after="0"/>
        <w:ind w:left="0"/>
        <w:jc w:val="both"/>
      </w:pPr>
      <w:r>
        <w:rPr>
          <w:rFonts w:ascii="Times New Roman"/>
          <w:b w:val="false"/>
          <w:i w:val="false"/>
          <w:color w:val="000000"/>
          <w:sz w:val="28"/>
        </w:rPr>
        <w:t>
      Аталған ағымдағы нысаналы трансферттердің сомаларын бөлу аудан әкімдігі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 тармақ жаңа редакцияда - Ақтөбе облысы Ойыл аудандық мәслихатының 21.12.2023 </w:t>
      </w:r>
      <w:r>
        <w:rPr>
          <w:rFonts w:ascii="Times New Roman"/>
          <w:b w:val="false"/>
          <w:i w:val="false"/>
          <w:color w:val="000000"/>
          <w:sz w:val="28"/>
        </w:rPr>
        <w:t>№ 91</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17" w:id="9"/>
    <w:p>
      <w:pPr>
        <w:spacing w:after="0"/>
        <w:ind w:left="0"/>
        <w:jc w:val="both"/>
      </w:pPr>
      <w:r>
        <w:rPr>
          <w:rFonts w:ascii="Times New Roman"/>
          <w:b w:val="false"/>
          <w:i w:val="false"/>
          <w:color w:val="000000"/>
          <w:sz w:val="28"/>
        </w:rPr>
        <w:t>
      9-1. Функциялардың берілуіне байланысты аудандық бюджеттен республикалық бюджеттің ысырабын өтеуге 1 519 мың теңге сомасында трансферттердің сомаларын бөлу көзделсін.</w:t>
      </w:r>
    </w:p>
    <w:bookmarkEnd w:id="9"/>
    <w:p>
      <w:pPr>
        <w:spacing w:after="0"/>
        <w:ind w:left="0"/>
        <w:jc w:val="both"/>
      </w:pPr>
      <w:r>
        <w:rPr>
          <w:rFonts w:ascii="Times New Roman"/>
          <w:b w:val="false"/>
          <w:i w:val="false"/>
          <w:color w:val="000000"/>
          <w:sz w:val="28"/>
        </w:rPr>
        <w:t>
      Аталған трансферттердің сомаларын бөлу аудан әкімдігі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9-1 тармақпен толықтырылды - Ақтөбе облысы Ойыл аудандық мәслихатының 13.07.2023 </w:t>
      </w:r>
      <w:r>
        <w:rPr>
          <w:rFonts w:ascii="Times New Roman"/>
          <w:b w:val="false"/>
          <w:i w:val="false"/>
          <w:color w:val="000000"/>
          <w:sz w:val="28"/>
        </w:rPr>
        <w:t>№ 64</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18" w:id="10"/>
    <w:p>
      <w:pPr>
        <w:spacing w:after="0"/>
        <w:ind w:left="0"/>
        <w:jc w:val="both"/>
      </w:pPr>
      <w:r>
        <w:rPr>
          <w:rFonts w:ascii="Times New Roman"/>
          <w:b w:val="false"/>
          <w:i w:val="false"/>
          <w:color w:val="000000"/>
          <w:sz w:val="28"/>
        </w:rPr>
        <w:t>
      9-2. Функциялардың берілуіне байланысты аудандық бюджеттен облыстық бюджеттің ысырабын өтеуге 27 662 мың теңге сомасында трансферттердің сомаларын бөлу көзделсін.</w:t>
      </w:r>
    </w:p>
    <w:bookmarkEnd w:id="10"/>
    <w:p>
      <w:pPr>
        <w:spacing w:after="0"/>
        <w:ind w:left="0"/>
        <w:jc w:val="both"/>
      </w:pPr>
      <w:r>
        <w:rPr>
          <w:rFonts w:ascii="Times New Roman"/>
          <w:b w:val="false"/>
          <w:i w:val="false"/>
          <w:color w:val="000000"/>
          <w:sz w:val="28"/>
        </w:rPr>
        <w:t>
      Аталған трансферттердің сомаларын бөлу аудан әкімдігі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9-2 тармақпен толықтырылды - Ақтөбе облысы Ойыл аудандық мәслихатының 30.10.2023 </w:t>
      </w:r>
      <w:r>
        <w:rPr>
          <w:rFonts w:ascii="Times New Roman"/>
          <w:b w:val="false"/>
          <w:i w:val="false"/>
          <w:color w:val="000000"/>
          <w:sz w:val="28"/>
        </w:rPr>
        <w:t>№ 78</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11" w:id="11"/>
    <w:p>
      <w:pPr>
        <w:spacing w:after="0"/>
        <w:ind w:left="0"/>
        <w:jc w:val="both"/>
      </w:pPr>
      <w:r>
        <w:rPr>
          <w:rFonts w:ascii="Times New Roman"/>
          <w:b w:val="false"/>
          <w:i w:val="false"/>
          <w:color w:val="000000"/>
          <w:sz w:val="28"/>
        </w:rPr>
        <w:t>
      10. Ауданның жергілікті атқарушы органының 2023 жылға арналған резерві 54 012 мың теңге сомасында бекітілсін.</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 тармақ жаңа редакцияда - Ақтөбе облысы Ойыл аудандық мәслихатының 13.07.2023 </w:t>
      </w:r>
      <w:r>
        <w:rPr>
          <w:rFonts w:ascii="Times New Roman"/>
          <w:b w:val="false"/>
          <w:i w:val="false"/>
          <w:color w:val="000000"/>
          <w:sz w:val="28"/>
        </w:rPr>
        <w:t>№ 64</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12" w:id="12"/>
    <w:p>
      <w:pPr>
        <w:spacing w:after="0"/>
        <w:ind w:left="0"/>
        <w:jc w:val="both"/>
      </w:pPr>
      <w:r>
        <w:rPr>
          <w:rFonts w:ascii="Times New Roman"/>
          <w:b w:val="false"/>
          <w:i w:val="false"/>
          <w:color w:val="000000"/>
          <w:sz w:val="28"/>
        </w:rPr>
        <w:t>
      11. Осы шешім 2023 жылғы 1 қаңтардан бастап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Ойыл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Займолдин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Ойыл аудандық мәслихатының 2022 жылғы 26 желтоқсандағы № 192 шешіміне 1 қосымша</w:t>
            </w:r>
          </w:p>
        </w:tc>
      </w:tr>
    </w:tbl>
    <w:p>
      <w:pPr>
        <w:spacing w:after="0"/>
        <w:ind w:left="0"/>
        <w:jc w:val="left"/>
      </w:pPr>
      <w:r>
        <w:rPr>
          <w:rFonts w:ascii="Times New Roman"/>
          <w:b/>
          <w:i w:val="false"/>
          <w:color w:val="000000"/>
        </w:rPr>
        <w:t xml:space="preserve"> 2023 жылға арналған Ойыл аудандық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Ойыл аудандық мәслихатының 21.12.2023 </w:t>
      </w:r>
      <w:r>
        <w:rPr>
          <w:rFonts w:ascii="Times New Roman"/>
          <w:b w:val="false"/>
          <w:i w:val="false"/>
          <w:color w:val="ff0000"/>
          <w:sz w:val="28"/>
        </w:rPr>
        <w:t>№ 91</w:t>
      </w:r>
      <w:r>
        <w:rPr>
          <w:rFonts w:ascii="Times New Roman"/>
          <w:b w:val="false"/>
          <w:i w:val="false"/>
          <w:color w:val="ff0000"/>
          <w:sz w:val="28"/>
        </w:rPr>
        <w:t xml:space="preserve"> шешімімен (01.01.2023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4 416 156,7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771 542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395 338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378 478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3 613 490,7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3 613 434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3 613 434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4 552 391,7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812 024,7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557 556,7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441 397,3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1 829 212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w:t>
            </w:r>
          </w:p>
          <w:p>
            <w:pPr>
              <w:spacing w:after="20"/>
              <w:ind w:left="20"/>
              <w:jc w:val="both"/>
            </w:pPr>
            <w:r>
              <w:rPr>
                <w:rFonts w:ascii="Times New Roman"/>
                <w:b w:val="false"/>
                <w:i w:val="false"/>
                <w:color w:val="000000"/>
                <w:sz w:val="20"/>
              </w:rPr>
              <w:t>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136 235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Ойыл аудандық мәслихатының 2022 жылғы 26 желтоқсандағы № 192 шешіміне 2 қосымша</w:t>
            </w:r>
          </w:p>
        </w:tc>
      </w:tr>
    </w:tbl>
    <w:p>
      <w:pPr>
        <w:spacing w:after="0"/>
        <w:ind w:left="0"/>
        <w:jc w:val="left"/>
      </w:pPr>
      <w:r>
        <w:rPr>
          <w:rFonts w:ascii="Times New Roman"/>
          <w:b/>
          <w:i w:val="false"/>
          <w:color w:val="000000"/>
        </w:rPr>
        <w:t xml:space="preserve"> 2024 жылға арналған Ойыл аудандық бюджеті</w:t>
      </w:r>
    </w:p>
    <w:p>
      <w:pPr>
        <w:spacing w:after="0"/>
        <w:ind w:left="0"/>
        <w:jc w:val="both"/>
      </w:pPr>
      <w:r>
        <w:rPr>
          <w:rFonts w:ascii="Times New Roman"/>
          <w:b w:val="false"/>
          <w:i w:val="false"/>
          <w:color w:val="ff0000"/>
          <w:sz w:val="28"/>
        </w:rPr>
        <w:t xml:space="preserve">
      Ескерту. 2 қосымша жаңа редакцияда - Ақтөбе облысы Ойыл аудандық мәслихатының 30.10.2023 </w:t>
      </w:r>
      <w:r>
        <w:rPr>
          <w:rFonts w:ascii="Times New Roman"/>
          <w:b w:val="false"/>
          <w:i w:val="false"/>
          <w:color w:val="ff0000"/>
          <w:sz w:val="28"/>
        </w:rPr>
        <w:t>№ 78</w:t>
      </w:r>
      <w:r>
        <w:rPr>
          <w:rFonts w:ascii="Times New Roman"/>
          <w:b w:val="false"/>
          <w:i w:val="false"/>
          <w:color w:val="ff0000"/>
          <w:sz w:val="28"/>
        </w:rPr>
        <w:t xml:space="preserve"> шешімімен (01.01.2023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2 488 852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811 623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384 341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383 844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1 649 683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1 649 683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1 649 683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2 488 852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363 303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Ойыл аудандық мәслихатының 2022 жылғы 26 желтоқсандағы № 192 шешіміне 3 қосымша</w:t>
            </w:r>
          </w:p>
        </w:tc>
      </w:tr>
    </w:tbl>
    <w:p>
      <w:pPr>
        <w:spacing w:after="0"/>
        <w:ind w:left="0"/>
        <w:jc w:val="left"/>
      </w:pPr>
      <w:r>
        <w:rPr>
          <w:rFonts w:ascii="Times New Roman"/>
          <w:b/>
          <w:i w:val="false"/>
          <w:color w:val="000000"/>
        </w:rPr>
        <w:t xml:space="preserve"> 2025 жылға арналған Ойыл аудандық бюджеті</w:t>
      </w:r>
    </w:p>
    <w:p>
      <w:pPr>
        <w:spacing w:after="0"/>
        <w:ind w:left="0"/>
        <w:jc w:val="both"/>
      </w:pPr>
      <w:r>
        <w:rPr>
          <w:rFonts w:ascii="Times New Roman"/>
          <w:b w:val="false"/>
          <w:i w:val="false"/>
          <w:color w:val="ff0000"/>
          <w:sz w:val="28"/>
        </w:rPr>
        <w:t xml:space="preserve">
      Ескерту. 3 қосымша жаңа редакцияда - Ақтөбе облысы Ойыл аудандық мәслихатының 30.10.2023 </w:t>
      </w:r>
      <w:r>
        <w:rPr>
          <w:rFonts w:ascii="Times New Roman"/>
          <w:b w:val="false"/>
          <w:i w:val="false"/>
          <w:color w:val="ff0000"/>
          <w:sz w:val="28"/>
        </w:rPr>
        <w:t>№ 78</w:t>
      </w:r>
      <w:r>
        <w:rPr>
          <w:rFonts w:ascii="Times New Roman"/>
          <w:b w:val="false"/>
          <w:i w:val="false"/>
          <w:color w:val="ff0000"/>
          <w:sz w:val="28"/>
        </w:rPr>
        <w:t xml:space="preserve"> шешімімен (01.01.2023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2 668 791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868 367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411 211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410 679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396 946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396 946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1 771 506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1 771 506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1 771 506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2 668 791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432 162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