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ef192" w14:textId="70ef1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арналған Ойыл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көрсету туралы</w:t>
      </w:r>
    </w:p>
    <w:p>
      <w:pPr>
        <w:spacing w:after="0"/>
        <w:ind w:left="0"/>
        <w:jc w:val="both"/>
      </w:pPr>
      <w:r>
        <w:rPr>
          <w:rFonts w:ascii="Times New Roman"/>
          <w:b w:val="false"/>
          <w:i w:val="false"/>
          <w:color w:val="000000"/>
          <w:sz w:val="28"/>
        </w:rPr>
        <w:t>Ақтөбе облысы Ойыл аудандық мәслихатының 2022 жылғы 26 желтоқсандағы № 194 шешімі</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Ұлттық экономика министрлігінің 2023 жылғы 29 маусымдағы №126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183404 болып тіркелді) және Қазақстан Республикасы Ұлттық экономика министрлігінің 2014 жылғы 6 қарашадағы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(Қазақстан Республикасының нормативтік құқықтық актілерді мемлекеттік Тіркеу тізілімінде № 85702 болып тіркелді) </w:t>
      </w:r>
      <w:r>
        <w:rPr>
          <w:rFonts w:ascii="Times New Roman"/>
          <w:b w:val="false"/>
          <w:i w:val="false"/>
          <w:color w:val="000000"/>
          <w:sz w:val="28"/>
        </w:rPr>
        <w:t>бұйрығына</w:t>
      </w:r>
      <w:r>
        <w:rPr>
          <w:rFonts w:ascii="Times New Roman"/>
          <w:b w:val="false"/>
          <w:i w:val="false"/>
          <w:color w:val="000000"/>
          <w:sz w:val="28"/>
        </w:rPr>
        <w:t xml:space="preserve"> сәйкес, Ойыл аудандық мәслихаты </w:t>
      </w:r>
      <w:r>
        <w:rPr>
          <w:rFonts w:ascii="Times New Roman"/>
          <w:b/>
          <w:i w:val="false"/>
          <w:color w:val="000000"/>
          <w:sz w:val="28"/>
        </w:rPr>
        <w:t>ШЕШТІ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Ақтөбе облысы Ойыл аудандық мәслихатының 31.08.2023 </w:t>
      </w:r>
      <w:r>
        <w:rPr>
          <w:rFonts w:ascii="Times New Roman"/>
          <w:b w:val="false"/>
          <w:i w:val="false"/>
          <w:color w:val="000000"/>
          <w:sz w:val="28"/>
        </w:rPr>
        <w:t>№ 71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1. 2023 жылға арналған Ойыл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ауылдар,кенттер, ауылдық округтер әкімдері аппараттарының мемлекеттік қызметшілеріне келесідей әлеуметтік қолдау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Start w:name="z4" w:id="2"/>
    <w:p>
      <w:pPr>
        <w:spacing w:after="0"/>
        <w:ind w:left="0"/>
        <w:jc w:val="both"/>
      </w:pPr>
      <w:r>
        <w:rPr>
          <w:rFonts w:ascii="Times New Roman"/>
          <w:b w:val="false"/>
          <w:i w:val="false"/>
          <w:color w:val="000000"/>
          <w:sz w:val="28"/>
        </w:rPr>
        <w:t>
      2. Осы шешімнің орындалуын бақылау аудандық мәслихаттың әлеуметтік-экономикалық даму, бюджет, халықты әлеуметтік қорғау және аграрлық сала мәселелері жөніндегі тұрақты комиссиясына жүктелсін.</w:t>
      </w:r>
    </w:p>
    <w:bookmarkEnd w:id="2"/>
    <w:bookmarkStart w:name="z5"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Ойыл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Займолдин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