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9ad9" w14:textId="b4d9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Ойыл ауданының ауылдық округтерінің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2022 жылғы 29 желтоқсандағы № 208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Ойыл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180 730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13 153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651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166 926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180 739,3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-9,3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Ойыл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Ойыл ауылдық округінің бюджетінде аудандық бюджеттен берілетін субвенция көлемі – 95 306 мың теңге сомасында көзделгені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Шығанақ Берсиев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Ойыл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Шығанақ Берсиев атындағы ауылдық округінің бюджетінде аудандық бюджеттен берілетін субвенция көлемі – 35 881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Қараой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 52 441,1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1 203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287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50 951,1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52 541,5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-100,4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Ойыл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Қараой ауылдық округінің бюджетінде аудандық бюджеттен берілетін субвенция көлемі – 41 331 мың теңге сомасында көзделгені ескерілсін.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Көптоғай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67 743,5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63 769,5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67 911,6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- Ақтөбе облысы Ойыл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Көптоғай ауылдық округінің бюджетінде аудандық бюджеттен берілетін субвенция көлемі – 44 438 мың теңге сомасында көзделгені ескерілсін.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Сарбие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62 861,6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58 673,6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63 045,9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-184,3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184,3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- Ақтөбе облысы Ойыл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жылға арналған Сарбие ауылдық округінің бюджетінде аудандық бюджеттен берілетін субвенция көлемі – 46 950 мың теңге сомасында көзделгені ескерілсін.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Кайынды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52 181,1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999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51 153,1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52 264,6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-83,5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- Ақтөбе облысы Ойыл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арналған Қайыңды ауылдық округінің бюджетінде аудандық бюджеттен берілетін субвенция көлемі – 41 513 мың теңге сомасында көзделгені ескерілсін.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Саралжын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58 412,4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2 391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54 328,4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58 631,1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 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 -218,7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 жаңа редакцияда - Ақтөбе облысы Ойыл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 жылға арналған Саралжын ауылдық округінің бюджетінде аудандық бюджеттен берілетін субвенция көлемі – 36 523 мың теңге сомасында көзделгені ескерілсін.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2023 жылға арналған ауылдық округтерінің бюджеттерінде аудандық бюджеттен ағымдағы нысаналы трансферттер түскені ескерілсін: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әкімінің қызметін қамтамасыз ету жөніндегі қызметтерге – 20 390,4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5 648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атындағы ауылдық округіне – 2 466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 – 1 695,1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ауылдық округіне – 3 618,5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Сарбие ауылдық округіне – 1 729,6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2 238,8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Саралжын ауылдық округіне – 2 994,4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мекендердегі көшелерді жарықтандыруға – 46 777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29 780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атындағы ауылдық округіне – 7 250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 – 3 970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ауылдық округіне – 3 000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1 477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Саралжын ауылдық округіне – 1 300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мекендердің санитариясын қамтамасыз етуге – 2 235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атындағы ауылдық округіне –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Сарбие ауылдық округіне –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1 000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жерлеу орындарын ұстау және туыстары жоқ адамдарды жерлеуге – 2 790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1 790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1 000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елді мекендерді абаттандыру мен көгалдандыруға – 61 395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24 996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атындағы ауылдық округіне – 3 800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 – 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ауылдық округіне – 10 781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Сарбие ауылдық округіне – 8 494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1 058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Саралжын ауылдық округіне – 11 428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елді мекендерді сумен жабдықтауды ұйымдастыруға – 3 435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 – 2 189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Сарбие ауылдық округіне –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Саралжын ауылдық округіне – 1 030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органдардың күрделі шығындарына – 7 574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атындағы ауылдық округіне – 1 199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 –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ауылдық округіне – 1 432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Сарбие ауылдық округіне – 1 026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1 331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Саралжын ауылдық округіне – 1 053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аудандық маңызы бар қалаларда, ауылдарда, кенттерде, ауылдық округтерде автомобиль жолдарының жұмыс істеуін қамтамасыз етуге – 8 474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8 474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аудандық маңызы бар қалаларда, ауылдарда, кенттерде, ауылдық округтерде автомобиль жолдарын күрделі және орташа жөндеуге – 1 535,3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округіне – 1 535,3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аудандық, маңызы бар қаланың ауылдық, кенттің, ауылдық округтің мемлекттік тұрғын үй қорының сақталуын ұйымдастыруға – 500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ауылдық округіне – 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округтерінің әкімі аппараттарының шешімдері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14-1 тармақпен толықтырылды - Ақтөбе облысы Ойыл аудандық мәслихатының 24.04.2023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енгізіледі); жаңа редакцияда - Ақтөбе облысы Ойыл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Ойыл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Ойыл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Шығанақ Берсиев атындағы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Ақтөбе облысы Ойыл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Шығанақ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Шығанақ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Қараой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- Ақтөбе облысы Ойыл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Көптоғай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Ақтөбе облысы Ойыл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Аудандық, маңызы бар қаланың ауылдық, кенттің, ауылдық округтің мемлекттік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Сарбие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- Ақтөбе облысы Ойыл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Сарбие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Сарбие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- Ақтөбе облысы Ойыл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Саралжын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- Ақтөбе облысы Ойыл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Аудандық, маңызы бар қаланың ауылдық, кенттің, ауылдық округтің мемлекттік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2022 жылғы 29 желтоқсандағы № 208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