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f611" w14:textId="54af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161 "2022-2024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7 сәуірдегі № 200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Абай ауылдық округінің бюджетін бекіту туралы" 2021 жылғы 30 желтоқсандағы № 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31 814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29 059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500 мың теңге.".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7 сәуірдегі 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