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dc10" w14:textId="1bed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желтоқсандағы № 169 "2022-2024 жылдарға арналған Құдықсай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7 сәуірдегі № 208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"2022-2024 жылдарға арналған Құдықсай ауылдық округінің бюджетін бекіту туралы" 2021 жылғы 30 желтоқсандағы № 169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– 2024 жылдарға арналған Құдықсай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41 404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40 624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42 374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970 мың теңге.".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мәслихаттың 2022 жылғы 7 сәуірдегі № 208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жылға 30 желтоқсанындағы № 169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Құдықсай ауылыдық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