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a32c" w14:textId="edfa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174 "2022-2024 жылдарға арналған Тасөткел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7 сәуірдегі № 213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Тасөткел ауылдық округінің бюджетін бекіту туралы" 2021 жылғы 30 желтоқсандағы № 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50 556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2022 жылғы 7 сәуірдегі № 213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