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a79be" w14:textId="dda79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30 желтоқсандағы № 173 "2022-2024 жылдарға арналған Тассай ауылдық округінің бюджетін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2022 жылғы 15 маусымдағы № 238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маслихатының "2022-2024 жылдарға арналған Тассай ауылдық округінің бюджетін бекіту туралы" 2021 жылғы 30 желтоқсандағы № 173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Тассай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57 154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55 444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57 415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-261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екінші бөлікпен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37 389 теңге болып белгiленсiн.".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Д.Х.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ауданы мәслихатының 2022 жылғы 15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30 желтоқсандағы № 173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Тассай ауылыдық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(профицитті пайдалану)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