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8c90" w14:textId="0688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және сайлаушылармен кездесуі үшін кандидаттарға шарттық негізде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әкімдігінің 2022 жылғы 7 қарашадағы № 249 қаулысы. Күші жойылды - Ақтөбе облысы Хромтау ауданы әкімдігінің 2023 жылғы 20 наурыздағы № 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әкімдігінің 20.03.2023 № 78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аумақтық сайлау комиссиясымен (келісім бойынша) бірлесіп, барлық кандидаттар үшін үгіттік баспа материалдарын орналастыру үшін орындар,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Сайлаушылармен кездесуі үшін кандидаттарға шарттық негізде үй-жайлар,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Хромтау ауданының әкімдігінің 2014 жылғы 8 қыркүйектегі № 274 "Хромтау ауданының аумағында сайлау өткізу кезеңінде үгіттік баспа материалдарын орналастыру үшін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4031 болып тіркелген)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"Хромтау ауданы әкімі аппараты" мемлекеттік мекемесі заңнамада көрсетілген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Хромтау ауданы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 аппаратының басшысына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аумақтық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2022 жылғы 07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әкімдігінің 2022 жылғы 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ауылдық округтердің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немесе елді мекен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 Әйтеке-би көшесі, 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Жазык бекеті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ғимараты, Бірлік көшесі,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 Құрманғали Оспанов көшесі,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 Мектеп көшесі,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 Әлия Молдағұлова көшесі, 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 Байғанин көшесі, 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Онғар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 Адыр көшесі, 27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 Ыбырай Алтынсарин көшесі,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ғимараты, Валерий Федорович Величко көшесі, 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Кұдыксай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 ғимараты, Мектеп көшесі, 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 Мәншүк Маметова көшесі, 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 Ардагерлер көшесі,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 Нұрлы-көш көшесі, 37а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ғимараты, Желтоқсан көшесі, 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 Бейбітшілік көшесі,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мектеп ғимараты, Желтоқсан көшесі,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Некілтау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Некілтау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үйінің ғимараты, Мектеп көшесі,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ғимараты, Табантал көшесі, 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ғимараты, Сай көшесі, 24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Нұр мешіті маңы, Мухтар Ауэзов, 4А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автобекеті, Мұхтар Әуезов көшесі, 2В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 акционерлік қоғамы аудандық филиалының ғимараты, Абай даңғылы, 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әкімдігінің 2022 жылғы 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 үшін шарттық 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Кандидаттарға сайлаушылармен кездесу үшін шарттық негізде берілетін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ауылы, Әйтеке би көшесі, 67 мекенжайы бойынша орналасқан "Хромтау аудандық Мәдениет үйі" мемлекеттік коммуналдық қазыналық кәсіпорнының Ақжар ауылдық Мәдениет үйі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 бекеті, Бірлік көшесі, 2 мекенжайы бойынша орналасқан "Хромтау аудандық білім бөлімі" мемлекеттік мекемесінің "Просторный бастауыш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ауылы, Н.Оспанов көшесі, 13 мекенжайы бойынша орналасқан "Хромтау аудандық білім бөлімі" мемлекеттік мекемесінің "Аққұдық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ауылы, Мектеп көшесі, 17 мекенжайы бойынша орналасқан "Хромтау аудандық білім бөлімі" мемлекеттік мекемесінің "Абай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ауылы, А.Молдагулова көшесі, 9 мекенжайы бойынша орналасқан "Хромтау аудандық Мәдениет үйі" мемлекеттік коммуналдық қазыналық кәсіпорнының Бөгетсай ауылдық мәдениет үйі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Дөң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 ауылы, Байғанина, 13 мекенжайы бойынша орналасқан "Хромтау аудандық білім бөлімі" мемлекеттік мекемесінің "Дөң мектеп гимназиясы"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Оңғар ауылы, Адыр, 27 мекенжайы бойынша орналасқан "Хромтау аудандық білім бөлімі" мемлекеттік мекемесінің "Оңғар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ауылы, Ы.Алтынсарина, 7 мекенжайы бойынша орналасқан "Хромтау аудандық білім бөлімі" мемлекеттік мекемесінің "Қызылсу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Сарсай ауылы, В.Величко көшесі, 34 мекенжайы бойынша орналасқан "Хромтау аудандық Мәдениет үйі" мемлекеттік коммуналдық қазыналық кәсіпорнының Сарсай ауылдық Мәдениет үйі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ауылы, Мектеп, 1 мекенжайы бойынша орналасқан "Хромтау аудандық білім бөлімі" мемлекеттік мекемесінің "Құдықсай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ауылы, М.Маметова көшесі, 22 мекенжайы бойынша орналасқан "Хромтау аудандық Мәдениет үйі" мемлекеттік коммуналдық қазыналық кәсіпорнының Қопа ауылдық Мәдениет үйі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ауылы, Ардагерлер, 1 мекенжайы бойынша орналасқан "Хромтау аудандық білім бөлімі" мемлекеттік мекемесінің "Тамды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 ауылы, Нурлы-кош, 37а мекенжайы бойынша орналасқан "Хромтау аудандық білім бөлімі" мемлекеттік мекемесінің "Коктау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 ауылы, Ленина, 11Б мекенжайы бойынша орналасқан "Хромтау аудандық білім бөлімі" мемлекеттік мекемесінің "Коктау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ауылы, Желтоқсан көшесі, 21 мекенжайы бойынша орналасқан "Хромтау аудандық білім бөлімі" мемлекеттік мекемесінің "Майтөбе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ауылы, Бейбітшілік көшесі, 16 мекенжайы бойынша орналасқан "Хромтау аудандық Мәдениет үйі" мемлекеттік коммуналдық қазыналық кәсіпорнының Тассай ауылдық Мәдениет үйі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Никельтау ауылы, Мектеп көшесі, 2 мекенжайы бойынша орналасқан "Хромтау аудандық Мәдениет үйі" мемлекеттік коммуналдық қазыналық кәсіпорнының Никельтау ауылдық Мәдениет үйі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 ауылы, Табантал көшесі 62 мекенжайы бойынша орналасқан "Хромтау аудандық Мәдениет үйі" мемлекеттік коммуналдық қазыналық кәсіпорнының Никельтау ауылдық Мәдениет үйі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ауылы, Сай көшесі 24 мекенжайы бойынша орналасқан "Хромтау аудандық Мәдениет үйі" мемлекеттік коммуналдық қазыналық кәсіпорнының Тасөткел ауылдық Мәдениет үйі ғимаратында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Мухтар Ауэзов, 12Б мекенжайы бойынша орналасқан "Хромтау аудандық білім бөлімі" мемлекеттік мекемесінің "Хромтау №6 мектеп гимназиясы"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Есет батыр, 9 мекенжайы бойынша орналасқан "Хромтау аудандық білім бөлімі" мемлекеттік мекемесінің "Хромтау тау кең қолледжі"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қаласы, Республики, 764 мекенжайы бойынша орналасқан "Хромтау аудандық білім бөлімі" мемлекеттік мекемесінің "Хромтау № 7 мектеп гимназиясы" коммуналдық мемлекеттік мекемесінің ғимаратында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