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0535" w14:textId="df30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желтоқсанындағы № 160 "2022-2024 жылдарға арналған Хромтау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8 қыркүйектегі № 251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2021 жылғы 30 желтоқсанындағы № 160 "2022-2024 жылдарға арналған Хромтау қаласының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Хромтау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1 600 733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122 930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35 000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1 442 803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1 630 414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-29 681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29 681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мәслихатының 2022 жылғы 8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30 желтоқсанындағы № 160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Хромтау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1 452 211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зиратты ұстау және туысы жоқ мәйіттерді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