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39e0" w14:textId="e7c3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30 желтоқсандағы № 161 "2022-2024 жылдарға арналған Абай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8 қыркүйектегі № 252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"2022-2024 жылдарға арналған Абай ауылдық округінің бюджетін бекіту туралы" 2021 жылғы 30 желтоқсандағы № 161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54 368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51 613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2022 жылғы 8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ауылыдық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54 868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