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397a" w14:textId="8b83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164 "2022-2024 жылдарға арналған Бөгетсай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255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Бөгетсай ауылдық округінің бюджетін бекіту туралы" 2021 жылғы 30 желтоқсандағы № 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109 753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08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